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"/>
        <w:keepNext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jc w:val="center"/>
        <w:textAlignment w:val="auto"/>
        <w:rPr>
          <w:rFonts w:hint="default" w:ascii="Times New Roman" w:hAnsi="Times New Roman" w:cs="Times New Roman"/>
          <w:i w:val="0"/>
          <w:color w:val="auto"/>
          <w:sz w:val="28"/>
          <w:szCs w:val="28"/>
          <w:highlight w:val="none"/>
          <w:lang w:val="ru-RU"/>
        </w:rPr>
      </w:pPr>
      <w:bookmarkStart w:id="0" w:name="_Toc24086"/>
    </w:p>
    <w:p>
      <w:pPr>
        <w:pStyle w:val="3"/>
        <w:keepNext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jc w:val="center"/>
        <w:textAlignment w:val="auto"/>
        <w:rPr>
          <w:rFonts w:hint="default" w:ascii="Times New Roman" w:hAnsi="Times New Roman" w:eastAsia="Calibri" w:cs="Times New Roman"/>
          <w:i w:val="0"/>
          <w:color w:val="auto"/>
          <w:sz w:val="28"/>
          <w:szCs w:val="28"/>
          <w:highlight w:val="none"/>
          <w:lang w:val="uk-UA"/>
        </w:rPr>
      </w:pPr>
      <w:r>
        <w:rPr>
          <w:rFonts w:hint="default" w:ascii="Times New Roman" w:hAnsi="Times New Roman" w:cs="Times New Roman"/>
          <w:i w:val="0"/>
          <w:color w:val="auto"/>
          <w:sz w:val="28"/>
          <w:szCs w:val="28"/>
          <w:highlight w:val="none"/>
          <w:lang w:val="ru-RU"/>
        </w:rPr>
        <w:t>З</w:t>
      </w:r>
      <w:r>
        <w:rPr>
          <w:rFonts w:hint="default" w:ascii="Times New Roman" w:hAnsi="Times New Roman" w:eastAsia="Calibri" w:cs="Times New Roman"/>
          <w:i w:val="0"/>
          <w:color w:val="auto"/>
          <w:sz w:val="28"/>
          <w:szCs w:val="28"/>
          <w:highlight w:val="none"/>
          <w:lang w:val="uk-UA"/>
        </w:rPr>
        <w:t>ГОДА</w:t>
      </w:r>
      <w:bookmarkEnd w:id="0"/>
    </w:p>
    <w:p>
      <w:pPr>
        <w:pStyle w:val="3"/>
        <w:keepNext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360"/>
        <w:jc w:val="center"/>
        <w:textAlignment w:val="auto"/>
        <w:rPr>
          <w:rFonts w:hint="default" w:ascii="Times New Roman" w:hAnsi="Times New Roman" w:eastAsia="Calibri" w:cs="Times New Roman"/>
          <w:i w:val="0"/>
          <w:color w:val="auto"/>
          <w:sz w:val="28"/>
          <w:szCs w:val="28"/>
          <w:highlight w:val="none"/>
          <w:lang w:val="uk-UA"/>
        </w:rPr>
      </w:pPr>
      <w:bookmarkStart w:id="1" w:name="_Toc27524"/>
      <w:r>
        <w:rPr>
          <w:rFonts w:hint="default" w:ascii="Times New Roman" w:hAnsi="Times New Roman" w:eastAsia="Calibri" w:cs="Times New Roman"/>
          <w:i w:val="0"/>
          <w:color w:val="auto"/>
          <w:sz w:val="28"/>
          <w:szCs w:val="28"/>
          <w:highlight w:val="none"/>
          <w:lang w:val="uk-UA"/>
        </w:rPr>
        <w:t>на обробку персональних даних</w:t>
      </w:r>
      <w:bookmarkEnd w:id="1"/>
    </w:p>
    <w:p>
      <w:pPr>
        <w:spacing w:line="276" w:lineRule="auto"/>
        <w:ind w:firstLine="540"/>
        <w:jc w:val="both"/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uk-UA"/>
        </w:rPr>
      </w:pPr>
    </w:p>
    <w:p>
      <w:pPr>
        <w:spacing w:line="276" w:lineRule="auto"/>
        <w:ind w:left="3220" w:hanging="3220" w:hangingChars="1150"/>
        <w:jc w:val="both"/>
        <w:rPr>
          <w:rFonts w:hint="default" w:ascii="Times New Roman" w:hAnsi="Times New Roman" w:eastAsia="Calibri" w:cs="Times New Roman"/>
          <w:i/>
          <w:caps w:val="0"/>
          <w:color w:val="auto"/>
          <w:spacing w:val="0"/>
          <w:position w:val="0"/>
          <w:sz w:val="18"/>
          <w:szCs w:val="18"/>
          <w:highlight w:val="none"/>
          <w:lang w:val="uk-UA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uk-UA"/>
        </w:rPr>
        <w:t>Я, _________________________________________________________________</w:t>
      </w:r>
      <w:r>
        <w:rPr>
          <w:rFonts w:hint="default" w:ascii="Times New Roman" w:hAnsi="Times New Roman" w:cs="Times New Roman"/>
          <w:caps w:val="0"/>
          <w:color w:val="auto"/>
          <w:spacing w:val="0"/>
          <w:position w:val="0"/>
          <w:sz w:val="28"/>
          <w:szCs w:val="28"/>
          <w:highlight w:val="none"/>
          <w:lang w:val="uk-UA"/>
        </w:rPr>
        <w:t>___</w:t>
      </w:r>
      <w:r>
        <w:rPr>
          <w:rFonts w:hint="default" w:ascii="Times New Roman" w:cs="Times New Roman"/>
          <w:caps w:val="0"/>
          <w:color w:val="auto"/>
          <w:spacing w:val="0"/>
          <w:position w:val="0"/>
          <w:sz w:val="28"/>
          <w:szCs w:val="28"/>
          <w:highlight w:val="none"/>
          <w:lang w:val="uk-UA"/>
        </w:rPr>
        <w:t>,</w:t>
      </w:r>
      <w:r>
        <w:rPr>
          <w:rFonts w:hint="default" w:ascii="Times New Roman" w:hAnsi="Times New Roman" w:cs="Times New Roman"/>
          <w:i/>
          <w:caps w:val="0"/>
          <w:color w:val="auto"/>
          <w:spacing w:val="0"/>
          <w:position w:val="0"/>
          <w:sz w:val="28"/>
          <w:szCs w:val="28"/>
          <w:highlight w:val="none"/>
          <w:lang w:val="uk-UA"/>
        </w:rPr>
        <w:t xml:space="preserve"> </w:t>
      </w:r>
      <w:r>
        <w:rPr>
          <w:rFonts w:hint="default" w:ascii="Times New Roman" w:hAnsi="Times New Roman" w:eastAsia="Calibri" w:cs="Times New Roman"/>
          <w:i/>
          <w:caps w:val="0"/>
          <w:color w:val="auto"/>
          <w:spacing w:val="0"/>
          <w:position w:val="0"/>
          <w:sz w:val="18"/>
          <w:szCs w:val="18"/>
          <w:highlight w:val="none"/>
          <w:lang w:val="uk-UA"/>
        </w:rPr>
        <w:t>(прізвище, ім’я, по батькові здобувача)</w:t>
      </w:r>
    </w:p>
    <w:p>
      <w:pPr>
        <w:spacing w:line="276" w:lineRule="auto"/>
        <w:jc w:val="both"/>
        <w:rPr>
          <w:rFonts w:hint="default" w:ascii="Times New Roman" w:hAnsi="Times New Roman" w:cs="Times New Roman"/>
          <w:b/>
          <w:caps w:val="0"/>
          <w:color w:val="auto"/>
          <w:spacing w:val="0"/>
          <w:position w:val="0"/>
          <w:sz w:val="28"/>
          <w:szCs w:val="28"/>
          <w:highlight w:val="none"/>
          <w:lang w:val="uk-UA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uk-UA"/>
        </w:rPr>
        <w:t xml:space="preserve">народився(лася) «____»_______________ ______ року, здобувач другого (магістерського) рівня вищої освіти за освітньою програмою «Маркетинг» кафедри маркетингу імені А.Ф. Павленка </w:t>
      </w:r>
      <w:r>
        <w:rPr>
          <w:rFonts w:hint="default" w:ascii="Times New Roman" w:hAnsi="Times New Roman" w:cs="Times New Roman"/>
          <w:caps w:val="0"/>
          <w:color w:val="auto"/>
          <w:spacing w:val="0"/>
          <w:position w:val="0"/>
          <w:sz w:val="28"/>
          <w:szCs w:val="28"/>
          <w:highlight w:val="none"/>
          <w:lang w:val="uk-UA"/>
        </w:rPr>
        <w:t>________________</w:t>
      </w:r>
      <w:r>
        <w:rPr>
          <w:rFonts w:hint="default" w:ascii="Times New Roman" w:hAnsi="Times New Roman" w:cs="Times New Roman"/>
          <w:b/>
          <w:caps w:val="0"/>
          <w:color w:val="auto"/>
          <w:spacing w:val="0"/>
          <w:position w:val="0"/>
          <w:sz w:val="28"/>
          <w:szCs w:val="28"/>
          <w:highlight w:val="none"/>
        </w:rPr>
        <w:t xml:space="preserve"> </w:t>
      </w:r>
      <w:r>
        <w:rPr>
          <w:rFonts w:hint="default" w:ascii="Times New Roman" w:hAnsi="Times New Roman" w:cs="Times New Roman"/>
          <w:caps w:val="0"/>
          <w:color w:val="auto"/>
          <w:spacing w:val="0"/>
          <w:position w:val="0"/>
          <w:sz w:val="28"/>
          <w:szCs w:val="28"/>
          <w:highlight w:val="none"/>
        </w:rPr>
        <w:t>форми навчання</w:t>
      </w:r>
      <w:r>
        <w:rPr>
          <w:rFonts w:hint="default" w:ascii="Times New Roman" w:cs="Times New Roman"/>
          <w:caps w:val="0"/>
          <w:color w:val="auto"/>
          <w:spacing w:val="0"/>
          <w:position w:val="0"/>
          <w:sz w:val="28"/>
          <w:szCs w:val="28"/>
          <w:highlight w:val="none"/>
          <w:lang w:val="uk-UA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3544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Calibri" w:cs="Times New Roman"/>
          <w:i/>
          <w:caps w:val="0"/>
          <w:color w:val="auto"/>
          <w:spacing w:val="0"/>
          <w:position w:val="0"/>
          <w:sz w:val="18"/>
          <w:szCs w:val="18"/>
          <w:highlight w:val="none"/>
          <w:lang w:val="uk-UA"/>
        </w:rPr>
      </w:pPr>
      <w:r>
        <w:rPr>
          <w:rFonts w:hint="default" w:ascii="Times New Roman" w:cs="Times New Roman"/>
          <w:i/>
          <w:caps w:val="0"/>
          <w:color w:val="auto"/>
          <w:spacing w:val="0"/>
          <w:position w:val="0"/>
          <w:sz w:val="18"/>
          <w:szCs w:val="18"/>
          <w:highlight w:val="none"/>
          <w:lang w:val="ru-RU"/>
        </w:rPr>
        <w:tab/>
      </w:r>
      <w:r>
        <w:rPr>
          <w:rFonts w:hint="default" w:ascii="Times New Roman" w:cs="Times New Roman"/>
          <w:i/>
          <w:caps w:val="0"/>
          <w:color w:val="auto"/>
          <w:spacing w:val="0"/>
          <w:position w:val="0"/>
          <w:sz w:val="18"/>
          <w:szCs w:val="18"/>
          <w:highlight w:val="none"/>
          <w:lang w:val="ru-RU"/>
        </w:rPr>
        <w:tab/>
      </w:r>
      <w:r>
        <w:rPr>
          <w:rFonts w:hint="default" w:ascii="Times New Roman" w:cs="Times New Roman"/>
          <w:i/>
          <w:caps w:val="0"/>
          <w:color w:val="auto"/>
          <w:spacing w:val="0"/>
          <w:position w:val="0"/>
          <w:sz w:val="18"/>
          <w:szCs w:val="18"/>
          <w:highlight w:val="none"/>
          <w:lang w:val="uk-UA"/>
        </w:rPr>
        <w:t>о</w:t>
      </w:r>
      <w:r>
        <w:rPr>
          <w:rFonts w:hint="default" w:ascii="Times New Roman" w:cs="Times New Roman"/>
          <w:i/>
          <w:caps w:val="0"/>
          <w:color w:val="auto"/>
          <w:spacing w:val="0"/>
          <w:position w:val="0"/>
          <w:sz w:val="18"/>
          <w:szCs w:val="18"/>
          <w:highlight w:val="none"/>
          <w:lang w:val="ru-RU"/>
        </w:rPr>
        <w:t>чно</w:t>
      </w:r>
      <w:r>
        <w:rPr>
          <w:rFonts w:hint="default" w:ascii="Times New Roman" w:cs="Times New Roman"/>
          <w:i/>
          <w:caps w:val="0"/>
          <w:color w:val="auto"/>
          <w:spacing w:val="0"/>
          <w:position w:val="0"/>
          <w:sz w:val="18"/>
          <w:szCs w:val="18"/>
          <w:highlight w:val="none"/>
          <w:lang w:val="uk-UA"/>
        </w:rPr>
        <w:t>ї (</w:t>
      </w:r>
      <w:r>
        <w:rPr>
          <w:rFonts w:hint="default" w:ascii="Times New Roman" w:hAnsi="Times New Roman" w:eastAsia="Calibri" w:cs="Times New Roman"/>
          <w:i/>
          <w:caps w:val="0"/>
          <w:color w:val="auto"/>
          <w:spacing w:val="0"/>
          <w:position w:val="0"/>
          <w:sz w:val="18"/>
          <w:szCs w:val="18"/>
          <w:highlight w:val="none"/>
          <w:lang w:val="uk-UA"/>
        </w:rPr>
        <w:t>денної</w:t>
      </w:r>
      <w:r>
        <w:rPr>
          <w:rFonts w:hint="default" w:ascii="Times New Roman" w:cs="Times New Roman"/>
          <w:i/>
          <w:caps w:val="0"/>
          <w:color w:val="auto"/>
          <w:spacing w:val="0"/>
          <w:position w:val="0"/>
          <w:sz w:val="18"/>
          <w:szCs w:val="18"/>
          <w:highlight w:val="none"/>
          <w:lang w:val="uk-UA"/>
        </w:rPr>
        <w:t>)</w:t>
      </w:r>
      <w:r>
        <w:rPr>
          <w:rFonts w:hint="default" w:ascii="Times New Roman" w:hAnsi="Times New Roman" w:eastAsia="Calibri" w:cs="Times New Roman"/>
          <w:i/>
          <w:caps w:val="0"/>
          <w:color w:val="auto"/>
          <w:spacing w:val="0"/>
          <w:position w:val="0"/>
          <w:sz w:val="18"/>
          <w:szCs w:val="18"/>
          <w:highlight w:val="none"/>
          <w:lang w:val="uk-UA"/>
        </w:rPr>
        <w:t xml:space="preserve">,  заочної </w:t>
      </w:r>
    </w:p>
    <w:p>
      <w:pPr>
        <w:spacing w:line="276" w:lineRule="auto"/>
        <w:jc w:val="both"/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uk-UA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uk-UA"/>
        </w:rPr>
        <w:t>факультету маркетингу Київського національного економічного університету імені Вадима Гетьмана,  відповідно до Закону України «Про захист персональних даних» від 1 червня 2010 року № 2297-УІ, шляхом підписання цього тексту, даю згоду Київськ</w:t>
      </w:r>
      <w:r>
        <w:rPr>
          <w:rFonts w:hint="default" w:ascii="Times New Roman" w:cs="Times New Roman"/>
          <w:color w:val="auto"/>
          <w:sz w:val="28"/>
          <w:szCs w:val="28"/>
          <w:highlight w:val="none"/>
          <w:lang w:val="ru-RU"/>
        </w:rPr>
        <w:t>ому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uk-UA"/>
        </w:rPr>
        <w:t xml:space="preserve"> національн</w:t>
      </w:r>
      <w:r>
        <w:rPr>
          <w:rFonts w:hint="default" w:ascii="Times New Roman" w:cs="Times New Roman"/>
          <w:color w:val="auto"/>
          <w:sz w:val="28"/>
          <w:szCs w:val="28"/>
          <w:highlight w:val="none"/>
          <w:lang w:val="ru-RU"/>
        </w:rPr>
        <w:t>ому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uk-UA"/>
        </w:rPr>
        <w:t xml:space="preserve"> економічн</w:t>
      </w:r>
      <w:r>
        <w:rPr>
          <w:rFonts w:hint="default" w:ascii="Times New Roman" w:cs="Times New Roman"/>
          <w:color w:val="auto"/>
          <w:sz w:val="28"/>
          <w:szCs w:val="28"/>
          <w:highlight w:val="none"/>
          <w:lang w:val="ru-RU"/>
        </w:rPr>
        <w:t>ому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uk-UA"/>
        </w:rPr>
        <w:t xml:space="preserve"> університет</w:t>
      </w:r>
      <w:r>
        <w:rPr>
          <w:rFonts w:hint="default" w:ascii="Times New Roman" w:cs="Times New Roman"/>
          <w:color w:val="auto"/>
          <w:sz w:val="28"/>
          <w:szCs w:val="28"/>
          <w:highlight w:val="none"/>
          <w:lang w:val="ru-RU"/>
        </w:rPr>
        <w:t>у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uk-UA"/>
        </w:rPr>
        <w:t xml:space="preserve"> імені Вадима Гетьмана та Міністерству освіти і науки України на: </w:t>
      </w:r>
    </w:p>
    <w:p>
      <w:pPr>
        <w:numPr>
          <w:ilvl w:val="0"/>
          <w:numId w:val="11"/>
        </w:numPr>
        <w:spacing w:line="276" w:lineRule="auto"/>
        <w:jc w:val="both"/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uk-UA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uk-UA"/>
        </w:rPr>
        <w:t>обробку моїх персональних даних (прізвище, ім'я, по батькові, дата народження, місце та форма навчання), з м</w:t>
      </w:r>
      <w:bookmarkStart w:id="2" w:name="_GoBack"/>
      <w:bookmarkEnd w:id="2"/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uk-UA"/>
        </w:rPr>
        <w:t>етою забезпечення реалізації адміністративно-правових відносин, відносин у сфері бухгалтерського і податкового обліку, відносин, пов’язаних зі здійсненням заходів щодо виявлення та запобігання академічному плагіату;</w:t>
      </w:r>
    </w:p>
    <w:p>
      <w:pPr>
        <w:numPr>
          <w:ilvl w:val="0"/>
          <w:numId w:val="11"/>
        </w:numPr>
        <w:spacing w:line="276" w:lineRule="auto"/>
        <w:jc w:val="both"/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uk-UA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uk-UA"/>
        </w:rPr>
        <w:t>зберігання кваліфікаційної магістерської роботи в електронному архіві Університету (iRKNEU), розміщення її в бібліотечних репозитаріях та  інформаційних базах даних, що використовуються для перевірки робіт на наявність академічного плагіату.</w:t>
      </w:r>
    </w:p>
    <w:p>
      <w:pPr>
        <w:spacing w:line="276" w:lineRule="auto"/>
        <w:jc w:val="both"/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uk-UA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uk-UA"/>
        </w:rPr>
        <w:t>Мої персональні дані, на обробку яких я даю цю згоду, можуть бути передані</w:t>
      </w:r>
      <w:r>
        <w:rPr>
          <w:rFonts w:hint="default" w:ascii="Times New Roman" w:cs="Times New Roman"/>
          <w:color w:val="auto"/>
          <w:sz w:val="28"/>
          <w:szCs w:val="28"/>
          <w:highlight w:val="none"/>
          <w:lang w:val="uk-UA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uk-UA"/>
        </w:rPr>
        <w:t>третім особам тільки у випадках, передбачених законодавством України.</w:t>
      </w:r>
    </w:p>
    <w:p>
      <w:pPr>
        <w:spacing w:line="276" w:lineRule="auto"/>
        <w:ind w:firstLine="709"/>
        <w:jc w:val="both"/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uk-UA"/>
        </w:rPr>
      </w:pPr>
    </w:p>
    <w:p>
      <w:pPr>
        <w:spacing w:line="276" w:lineRule="auto"/>
        <w:jc w:val="both"/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uk-UA"/>
        </w:rPr>
      </w:pPr>
    </w:p>
    <w:p>
      <w:pPr>
        <w:tabs>
          <w:tab w:val="left" w:pos="0"/>
        </w:tabs>
        <w:spacing w:line="276" w:lineRule="auto"/>
        <w:jc w:val="both"/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uk-UA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uk-UA"/>
        </w:rPr>
        <w:t xml:space="preserve">«____»_________________20___ року            </w:t>
      </w:r>
    </w:p>
    <w:p>
      <w:pPr>
        <w:tabs>
          <w:tab w:val="left" w:pos="0"/>
        </w:tabs>
        <w:spacing w:line="276" w:lineRule="auto"/>
        <w:jc w:val="both"/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uk-UA"/>
        </w:rPr>
      </w:pPr>
    </w:p>
    <w:p>
      <w:pPr>
        <w:tabs>
          <w:tab w:val="left" w:pos="0"/>
        </w:tabs>
        <w:spacing w:line="276" w:lineRule="auto"/>
        <w:jc w:val="both"/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uk-UA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uk-UA"/>
        </w:rPr>
        <w:t>________  _______________________</w:t>
      </w:r>
    </w:p>
    <w:p>
      <w:pPr>
        <w:spacing w:line="276" w:lineRule="auto"/>
        <w:jc w:val="both"/>
        <w:rPr>
          <w:rFonts w:hint="default" w:ascii="Times New Roman" w:hAnsi="Times New Roman" w:cs="Times New Roman"/>
          <w:i/>
          <w:color w:val="auto"/>
          <w:sz w:val="18"/>
          <w:szCs w:val="18"/>
          <w:highlight w:val="none"/>
          <w:lang w:val="uk-UA"/>
        </w:rPr>
      </w:pPr>
      <w:r>
        <w:rPr>
          <w:rFonts w:hint="default" w:ascii="Times New Roman" w:hAnsi="Times New Roman" w:cs="Times New Roman"/>
          <w:i/>
          <w:color w:val="auto"/>
          <w:sz w:val="18"/>
          <w:szCs w:val="18"/>
          <w:highlight w:val="none"/>
          <w:lang w:val="uk-UA"/>
        </w:rPr>
        <w:t xml:space="preserve">    (підпис)               (прізвище та ініціали)</w:t>
      </w:r>
    </w:p>
    <w:p>
      <w:pPr>
        <w:spacing w:line="276" w:lineRule="auto"/>
        <w:jc w:val="both"/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uk-UA"/>
        </w:rPr>
      </w:pPr>
    </w:p>
    <w:p>
      <w:pP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uk-UA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uk-UA"/>
        </w:rPr>
        <w:t>E-mail: ________________________</w:t>
      </w:r>
    </w:p>
    <w:p>
      <w:pPr>
        <w:rPr>
          <w:lang w:val="en-US"/>
        </w:rPr>
      </w:pPr>
    </w:p>
    <w:sectPr>
      <w:pgSz w:w="11906" w:h="16838"/>
      <w:pgMar w:top="1134" w:right="567" w:bottom="1134" w:left="1134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34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63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49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88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7"/>
      <w:lvlText w:val=""/>
      <w:lvlJc w:val="left"/>
      <w:pPr>
        <w:tabs>
          <w:tab w:val="left" w:pos="2040"/>
        </w:tabs>
        <w:ind w:left="2040" w:hanging="36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81"/>
      <w:lvlText w:val=""/>
      <w:lvlJc w:val="left"/>
      <w:pPr>
        <w:tabs>
          <w:tab w:val="left" w:pos="1620"/>
        </w:tabs>
        <w:ind w:left="1620" w:hanging="36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84"/>
      <w:lvlText w:val=""/>
      <w:lvlJc w:val="left"/>
      <w:pPr>
        <w:tabs>
          <w:tab w:val="left" w:pos="1200"/>
        </w:tabs>
        <w:ind w:left="1200" w:hanging="36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83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87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82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abstractNum w:abstractNumId="10">
    <w:nsid w:val="6E061E08"/>
    <w:multiLevelType w:val="multilevel"/>
    <w:tmpl w:val="6E061E0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rawingGridVerticalSpacing w:val="156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AE4129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2934EC9"/>
    <w:rsid w:val="0DAE4129"/>
    <w:rsid w:val="10B04957"/>
    <w:rsid w:val="1BE576A7"/>
    <w:rsid w:val="1DE81558"/>
    <w:rsid w:val="20357E4C"/>
    <w:rsid w:val="31500979"/>
    <w:rsid w:val="34FD577E"/>
    <w:rsid w:val="3D2E204C"/>
    <w:rsid w:val="3E5D1F87"/>
    <w:rsid w:val="42882D2E"/>
    <w:rsid w:val="4D411374"/>
    <w:rsid w:val="4D714B98"/>
    <w:rsid w:val="52E96842"/>
    <w:rsid w:val="6C6860E7"/>
    <w:rsid w:val="71D15700"/>
    <w:rsid w:val="72FA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99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qFormat="1" w:unhideWhenUsed="0" w:uiPriority="0" w:semiHidden="0" w:name="List 3"/>
    <w:lsdException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unhideWhenUsed="0" w:uiPriority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qFormat="1" w:unhideWhenUsed="0" w:uiPriority="0" w:semiHidden="0" w:name="Table Colorful 3"/>
    <w:lsdException w:unhideWhenUsed="0" w:uiPriority="0" w:semiHidden="0" w:name="Table Columns 1"/>
    <w:lsdException w:qFormat="1"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unhideWhenUsed="0" w:uiPriority="0" w:semiHidden="0" w:name="Table Grid 3"/>
    <w:lsdException w:qFormat="1" w:unhideWhenUsed="0" w:uiPriority="0" w:semiHidden="0" w:name="Table Grid 4"/>
    <w:lsdException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nhideWhenUsed/>
    <w:qFormat/>
    <w:uiPriority w:val="99"/>
    <w:rPr>
      <w:rFonts w:ascii="Calibri" w:hAnsi="Times New Roman" w:eastAsia="Calibri" w:cs="Times New Roman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151"/>
    <w:semiHidden/>
    <w:unhideWhenUsed/>
    <w:qFormat/>
    <w:uiPriority w:val="0"/>
    <w:pPr>
      <w:keepNext/>
      <w:widowControl/>
      <w:spacing w:before="240" w:after="60"/>
      <w:jc w:val="left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2"/>
    </w:pPr>
    <w:rPr>
      <w:rFonts w:ascii="Arial" w:hAnsi="Arial" w:cs="Arial"/>
      <w:b/>
      <w:bCs/>
      <w:kern w:val="0"/>
      <w:sz w:val="26"/>
      <w:szCs w:val="26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3"/>
    </w:pPr>
    <w:rPr>
      <w:b/>
      <w:bCs/>
      <w:kern w:val="0"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4"/>
    </w:pPr>
    <w:rPr>
      <w:b/>
      <w:bCs/>
      <w:i/>
      <w:iCs/>
      <w:kern w:val="0"/>
      <w:sz w:val="26"/>
      <w:szCs w:val="26"/>
    </w:rPr>
  </w:style>
  <w:style w:type="paragraph" w:styleId="7">
    <w:name w:val="heading 6"/>
    <w:basedOn w:val="1"/>
    <w:next w:val="1"/>
    <w:semiHidden/>
    <w:unhideWhenUsed/>
    <w:qFormat/>
    <w:uiPriority w:val="0"/>
    <w:pPr>
      <w:widowControl/>
      <w:spacing w:before="240" w:after="60"/>
      <w:outlineLvl w:val="5"/>
    </w:pPr>
    <w:rPr>
      <w:b/>
      <w:bCs/>
      <w:kern w:val="0"/>
      <w:sz w:val="22"/>
      <w:szCs w:val="22"/>
    </w:rPr>
  </w:style>
  <w:style w:type="paragraph" w:styleId="8">
    <w:name w:val="heading 7"/>
    <w:basedOn w:val="1"/>
    <w:next w:val="1"/>
    <w:semiHidden/>
    <w:unhideWhenUsed/>
    <w:qFormat/>
    <w:uiPriority w:val="0"/>
    <w:pPr>
      <w:widowControl/>
      <w:spacing w:before="240" w:after="60"/>
      <w:outlineLvl w:val="6"/>
    </w:pPr>
    <w:rPr>
      <w:kern w:val="0"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7"/>
    </w:pPr>
    <w:rPr>
      <w:i/>
      <w:iCs/>
      <w:kern w:val="0"/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8"/>
    </w:pPr>
    <w:rPr>
      <w:rFonts w:ascii="Arial" w:hAnsi="Arial" w:cs="Arial"/>
      <w:kern w:val="0"/>
      <w:sz w:val="22"/>
      <w:szCs w:val="22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TML Sample"/>
    <w:basedOn w:val="11"/>
    <w:qFormat/>
    <w:uiPriority w:val="0"/>
    <w:rPr>
      <w:rFonts w:ascii="Courier New" w:hAnsi="Courier New" w:cs="Courier New"/>
    </w:rPr>
  </w:style>
  <w:style w:type="character" w:styleId="14">
    <w:name w:val="FollowedHyperlink"/>
    <w:basedOn w:val="11"/>
    <w:qFormat/>
    <w:uiPriority w:val="0"/>
    <w:rPr>
      <w:color w:val="800080"/>
      <w:u w:val="single"/>
    </w:rPr>
  </w:style>
  <w:style w:type="character" w:styleId="15">
    <w:name w:val="footnote reference"/>
    <w:basedOn w:val="11"/>
    <w:qFormat/>
    <w:uiPriority w:val="0"/>
    <w:rPr>
      <w:vertAlign w:val="superscript"/>
    </w:rPr>
  </w:style>
  <w:style w:type="character" w:styleId="16">
    <w:name w:val="annotation reference"/>
    <w:basedOn w:val="11"/>
    <w:qFormat/>
    <w:uiPriority w:val="0"/>
    <w:rPr>
      <w:sz w:val="21"/>
      <w:szCs w:val="21"/>
    </w:rPr>
  </w:style>
  <w:style w:type="character" w:styleId="17">
    <w:name w:val="endnote reference"/>
    <w:basedOn w:val="11"/>
    <w:qFormat/>
    <w:uiPriority w:val="0"/>
    <w:rPr>
      <w:vertAlign w:val="superscript"/>
    </w:rPr>
  </w:style>
  <w:style w:type="character" w:styleId="18">
    <w:name w:val="HTML Acronym"/>
    <w:basedOn w:val="11"/>
    <w:qFormat/>
    <w:uiPriority w:val="0"/>
  </w:style>
  <w:style w:type="character" w:styleId="19">
    <w:name w:val="Emphasis"/>
    <w:basedOn w:val="11"/>
    <w:qFormat/>
    <w:uiPriority w:val="0"/>
    <w:rPr>
      <w:i/>
      <w:iCs/>
    </w:rPr>
  </w:style>
  <w:style w:type="character" w:styleId="20">
    <w:name w:val="Hyperlink"/>
    <w:basedOn w:val="11"/>
    <w:qFormat/>
    <w:uiPriority w:val="0"/>
    <w:rPr>
      <w:color w:val="0000FF"/>
      <w:u w:val="single"/>
    </w:rPr>
  </w:style>
  <w:style w:type="character" w:styleId="21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2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3">
    <w:name w:val="page number"/>
    <w:basedOn w:val="11"/>
    <w:qFormat/>
    <w:uiPriority w:val="0"/>
  </w:style>
  <w:style w:type="character" w:styleId="24">
    <w:name w:val="line number"/>
    <w:basedOn w:val="11"/>
    <w:qFormat/>
    <w:uiPriority w:val="0"/>
  </w:style>
  <w:style w:type="character" w:styleId="25">
    <w:name w:val="HTML Definition"/>
    <w:basedOn w:val="11"/>
    <w:qFormat/>
    <w:uiPriority w:val="0"/>
    <w:rPr>
      <w:i/>
      <w:iCs/>
    </w:rPr>
  </w:style>
  <w:style w:type="character" w:styleId="26">
    <w:name w:val="HTML Variable"/>
    <w:basedOn w:val="11"/>
    <w:qFormat/>
    <w:uiPriority w:val="0"/>
    <w:rPr>
      <w:i/>
      <w:iCs/>
    </w:rPr>
  </w:style>
  <w:style w:type="character" w:styleId="27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8">
    <w:name w:val="Strong"/>
    <w:basedOn w:val="11"/>
    <w:qFormat/>
    <w:uiPriority w:val="0"/>
    <w:rPr>
      <w:b/>
      <w:bCs/>
    </w:rPr>
  </w:style>
  <w:style w:type="character" w:styleId="29">
    <w:name w:val="HTML Cite"/>
    <w:basedOn w:val="11"/>
    <w:qFormat/>
    <w:uiPriority w:val="0"/>
    <w:rPr>
      <w:i/>
      <w:iCs/>
    </w:rPr>
  </w:style>
  <w:style w:type="paragraph" w:styleId="30">
    <w:name w:val="Balloon Text"/>
    <w:basedOn w:val="1"/>
    <w:qFormat/>
    <w:uiPriority w:val="0"/>
    <w:rPr>
      <w:sz w:val="16"/>
      <w:szCs w:val="16"/>
    </w:rPr>
  </w:style>
  <w:style w:type="paragraph" w:styleId="31">
    <w:name w:val="List 5"/>
    <w:basedOn w:val="1"/>
    <w:qFormat/>
    <w:uiPriority w:val="0"/>
    <w:pPr>
      <w:ind w:left="1800" w:hanging="360"/>
    </w:pPr>
  </w:style>
  <w:style w:type="paragraph" w:styleId="32">
    <w:name w:val="List Continue"/>
    <w:basedOn w:val="1"/>
    <w:qFormat/>
    <w:uiPriority w:val="0"/>
    <w:pPr>
      <w:spacing w:after="120"/>
      <w:ind w:left="360"/>
    </w:pPr>
  </w:style>
  <w:style w:type="paragraph" w:styleId="33">
    <w:name w:val="Body Text 2"/>
    <w:basedOn w:val="1"/>
    <w:qFormat/>
    <w:uiPriority w:val="0"/>
    <w:pPr>
      <w:spacing w:after="120" w:line="480" w:lineRule="auto"/>
    </w:pPr>
  </w:style>
  <w:style w:type="paragraph" w:styleId="34">
    <w:name w:val="List Number 5"/>
    <w:basedOn w:val="1"/>
    <w:qFormat/>
    <w:uiPriority w:val="0"/>
    <w:pPr>
      <w:numPr>
        <w:ilvl w:val="0"/>
        <w:numId w:val="1"/>
      </w:numPr>
    </w:pPr>
  </w:style>
  <w:style w:type="paragraph" w:styleId="35">
    <w:name w:val="Closing"/>
    <w:basedOn w:val="1"/>
    <w:qFormat/>
    <w:uiPriority w:val="0"/>
    <w:pPr>
      <w:ind w:left="4320"/>
    </w:pPr>
  </w:style>
  <w:style w:type="paragraph" w:styleId="36">
    <w:name w:val="Normal Indent"/>
    <w:basedOn w:val="1"/>
    <w:qFormat/>
    <w:uiPriority w:val="0"/>
    <w:pPr>
      <w:ind w:left="708"/>
    </w:pPr>
  </w:style>
  <w:style w:type="paragraph" w:styleId="37">
    <w:name w:val="envelope return"/>
    <w:basedOn w:val="1"/>
    <w:qFormat/>
    <w:uiPriority w:val="0"/>
    <w:rPr>
      <w:rFonts w:ascii="Arial" w:hAnsi="Arial" w:cs="Arial"/>
      <w:sz w:val="20"/>
    </w:rPr>
  </w:style>
  <w:style w:type="paragraph" w:styleId="38">
    <w:name w:val="Plain Text"/>
    <w:basedOn w:val="1"/>
    <w:qFormat/>
    <w:uiPriority w:val="0"/>
    <w:rPr>
      <w:rFonts w:ascii="Courier New" w:hAnsi="Courier New" w:cs="Courier New"/>
      <w:sz w:val="20"/>
    </w:rPr>
  </w:style>
  <w:style w:type="paragraph" w:styleId="39">
    <w:name w:val="Body Text Indent 3"/>
    <w:basedOn w:val="1"/>
    <w:qFormat/>
    <w:uiPriority w:val="0"/>
    <w:pPr>
      <w:spacing w:after="120"/>
      <w:ind w:left="360"/>
    </w:pPr>
    <w:rPr>
      <w:sz w:val="16"/>
      <w:szCs w:val="16"/>
    </w:rPr>
  </w:style>
  <w:style w:type="paragraph" w:styleId="40">
    <w:name w:val="endnote text"/>
    <w:basedOn w:val="1"/>
    <w:qFormat/>
    <w:uiPriority w:val="0"/>
    <w:pPr>
      <w:snapToGrid w:val="0"/>
      <w:jc w:val="left"/>
    </w:pPr>
  </w:style>
  <w:style w:type="paragraph" w:styleId="41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42">
    <w:name w:val="annotation text"/>
    <w:basedOn w:val="1"/>
    <w:qFormat/>
    <w:uiPriority w:val="0"/>
    <w:pPr>
      <w:jc w:val="left"/>
    </w:pPr>
  </w:style>
  <w:style w:type="paragraph" w:styleId="43">
    <w:name w:val="index 1"/>
    <w:basedOn w:val="1"/>
    <w:next w:val="1"/>
    <w:qFormat/>
    <w:uiPriority w:val="0"/>
  </w:style>
  <w:style w:type="paragraph" w:styleId="44">
    <w:name w:val="annotation subject"/>
    <w:basedOn w:val="42"/>
    <w:next w:val="42"/>
    <w:qFormat/>
    <w:uiPriority w:val="0"/>
    <w:rPr>
      <w:b/>
      <w:bCs/>
    </w:rPr>
  </w:style>
  <w:style w:type="paragraph" w:styleId="45">
    <w:name w:val="Document Map"/>
    <w:basedOn w:val="1"/>
    <w:qFormat/>
    <w:uiPriority w:val="0"/>
    <w:pPr>
      <w:shd w:val="clear" w:color="auto" w:fill="000080"/>
    </w:pPr>
  </w:style>
  <w:style w:type="paragraph" w:styleId="46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7">
    <w:name w:val="toc 8"/>
    <w:basedOn w:val="1"/>
    <w:next w:val="1"/>
    <w:qFormat/>
    <w:uiPriority w:val="0"/>
    <w:pPr>
      <w:ind w:left="2940" w:leftChars="1400"/>
    </w:pPr>
  </w:style>
  <w:style w:type="paragraph" w:styleId="48">
    <w:name w:val="index 2"/>
    <w:basedOn w:val="1"/>
    <w:next w:val="1"/>
    <w:qFormat/>
    <w:uiPriority w:val="0"/>
    <w:pPr>
      <w:ind w:left="200" w:leftChars="200"/>
    </w:pPr>
  </w:style>
  <w:style w:type="paragraph" w:styleId="49">
    <w:name w:val="List Number 3"/>
    <w:basedOn w:val="1"/>
    <w:qFormat/>
    <w:uiPriority w:val="0"/>
    <w:pPr>
      <w:numPr>
        <w:ilvl w:val="0"/>
        <w:numId w:val="2"/>
      </w:numPr>
    </w:pPr>
  </w:style>
  <w:style w:type="paragraph" w:styleId="50">
    <w:name w:val="HTML Address"/>
    <w:basedOn w:val="1"/>
    <w:qFormat/>
    <w:uiPriority w:val="0"/>
    <w:rPr>
      <w:i/>
      <w:iCs/>
    </w:rPr>
  </w:style>
  <w:style w:type="paragraph" w:styleId="51">
    <w:name w:val="index 7"/>
    <w:basedOn w:val="1"/>
    <w:next w:val="1"/>
    <w:qFormat/>
    <w:uiPriority w:val="0"/>
    <w:pPr>
      <w:ind w:left="1200" w:leftChars="1200"/>
    </w:pPr>
  </w:style>
  <w:style w:type="paragraph" w:styleId="52">
    <w:name w:val="index 3"/>
    <w:basedOn w:val="1"/>
    <w:next w:val="1"/>
    <w:qFormat/>
    <w:uiPriority w:val="0"/>
    <w:pPr>
      <w:ind w:left="400" w:leftChars="400"/>
    </w:pPr>
  </w:style>
  <w:style w:type="paragraph" w:styleId="53">
    <w:name w:val="index 5"/>
    <w:basedOn w:val="1"/>
    <w:next w:val="1"/>
    <w:qFormat/>
    <w:uiPriority w:val="0"/>
    <w:pPr>
      <w:ind w:left="800" w:leftChars="800"/>
    </w:pPr>
  </w:style>
  <w:style w:type="paragraph" w:styleId="54">
    <w:name w:val="index 4"/>
    <w:basedOn w:val="1"/>
    <w:next w:val="1"/>
    <w:qFormat/>
    <w:uiPriority w:val="0"/>
    <w:pPr>
      <w:ind w:left="600" w:leftChars="600"/>
    </w:pPr>
  </w:style>
  <w:style w:type="paragraph" w:styleId="55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56">
    <w:name w:val="toc 9"/>
    <w:basedOn w:val="1"/>
    <w:next w:val="1"/>
    <w:qFormat/>
    <w:uiPriority w:val="0"/>
    <w:pPr>
      <w:ind w:left="3360" w:leftChars="1600"/>
    </w:pPr>
  </w:style>
  <w:style w:type="paragraph" w:styleId="57">
    <w:name w:val="toc 7"/>
    <w:basedOn w:val="1"/>
    <w:next w:val="1"/>
    <w:qFormat/>
    <w:uiPriority w:val="0"/>
    <w:pPr>
      <w:ind w:left="2520" w:leftChars="1200"/>
    </w:pPr>
  </w:style>
  <w:style w:type="paragraph" w:styleId="58">
    <w:name w:val="index 6"/>
    <w:basedOn w:val="1"/>
    <w:next w:val="1"/>
    <w:qFormat/>
    <w:uiPriority w:val="0"/>
    <w:pPr>
      <w:ind w:left="1000" w:leftChars="1000"/>
    </w:pPr>
  </w:style>
  <w:style w:type="paragraph" w:styleId="59">
    <w:name w:val="envelope address"/>
    <w:basedOn w:val="1"/>
    <w:qFormat/>
    <w:uiPriority w:val="0"/>
    <w:pPr>
      <w:framePr w:w="7920" w:h="1980" w:hRule="exact" w:hSpace="180" w:wrap="around" w:vAnchor="margin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60">
    <w:name w:val="index 8"/>
    <w:basedOn w:val="1"/>
    <w:next w:val="1"/>
    <w:qFormat/>
    <w:uiPriority w:val="0"/>
    <w:pPr>
      <w:ind w:left="1400" w:leftChars="1400"/>
    </w:pPr>
  </w:style>
  <w:style w:type="paragraph" w:styleId="61">
    <w:name w:val="Body Text"/>
    <w:basedOn w:val="1"/>
    <w:qFormat/>
    <w:uiPriority w:val="0"/>
    <w:pPr>
      <w:spacing w:after="120"/>
    </w:pPr>
  </w:style>
  <w:style w:type="paragraph" w:styleId="62">
    <w:name w:val="index 9"/>
    <w:basedOn w:val="1"/>
    <w:next w:val="1"/>
    <w:qFormat/>
    <w:uiPriority w:val="0"/>
    <w:pPr>
      <w:ind w:left="1600" w:leftChars="1600"/>
    </w:pPr>
  </w:style>
  <w:style w:type="paragraph" w:styleId="63">
    <w:name w:val="List Number 4"/>
    <w:basedOn w:val="1"/>
    <w:qFormat/>
    <w:uiPriority w:val="0"/>
    <w:pPr>
      <w:numPr>
        <w:ilvl w:val="0"/>
        <w:numId w:val="3"/>
      </w:numPr>
    </w:pPr>
  </w:style>
  <w:style w:type="paragraph" w:styleId="64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65">
    <w:name w:val="index heading"/>
    <w:basedOn w:val="1"/>
    <w:next w:val="43"/>
    <w:qFormat/>
    <w:uiPriority w:val="0"/>
    <w:rPr>
      <w:rFonts w:ascii="Arial" w:hAnsi="Arial" w:cs="Arial"/>
      <w:b/>
      <w:bCs/>
    </w:rPr>
  </w:style>
  <w:style w:type="paragraph" w:styleId="66">
    <w:name w:val="toc 1"/>
    <w:basedOn w:val="1"/>
    <w:next w:val="1"/>
    <w:qFormat/>
    <w:uiPriority w:val="0"/>
  </w:style>
  <w:style w:type="paragraph" w:styleId="67">
    <w:name w:val="table of authorities"/>
    <w:basedOn w:val="1"/>
    <w:next w:val="1"/>
    <w:qFormat/>
    <w:uiPriority w:val="0"/>
    <w:pPr>
      <w:ind w:left="420" w:leftChars="200"/>
    </w:pPr>
  </w:style>
  <w:style w:type="paragraph" w:styleId="68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69">
    <w:name w:val="toc 6"/>
    <w:basedOn w:val="1"/>
    <w:next w:val="1"/>
    <w:qFormat/>
    <w:uiPriority w:val="0"/>
    <w:pPr>
      <w:ind w:left="2100" w:leftChars="1000"/>
    </w:pPr>
  </w:style>
  <w:style w:type="paragraph" w:styleId="70">
    <w:name w:val="table of figures"/>
    <w:basedOn w:val="1"/>
    <w:next w:val="1"/>
    <w:qFormat/>
    <w:uiPriority w:val="0"/>
    <w:pPr>
      <w:ind w:leftChars="200" w:hanging="200" w:hangingChars="200"/>
    </w:pPr>
  </w:style>
  <w:style w:type="paragraph" w:styleId="71">
    <w:name w:val="toc 3"/>
    <w:basedOn w:val="1"/>
    <w:next w:val="1"/>
    <w:qFormat/>
    <w:uiPriority w:val="0"/>
    <w:pPr>
      <w:ind w:left="840" w:leftChars="400"/>
    </w:pPr>
  </w:style>
  <w:style w:type="paragraph" w:styleId="72">
    <w:name w:val="toc 2"/>
    <w:basedOn w:val="1"/>
    <w:next w:val="1"/>
    <w:qFormat/>
    <w:uiPriority w:val="0"/>
    <w:pPr>
      <w:ind w:left="420" w:leftChars="200"/>
    </w:pPr>
  </w:style>
  <w:style w:type="paragraph" w:styleId="73">
    <w:name w:val="toc 4"/>
    <w:basedOn w:val="1"/>
    <w:next w:val="1"/>
    <w:qFormat/>
    <w:uiPriority w:val="0"/>
    <w:pPr>
      <w:ind w:left="1260" w:leftChars="600"/>
    </w:pPr>
  </w:style>
  <w:style w:type="paragraph" w:styleId="74">
    <w:name w:val="toc 5"/>
    <w:basedOn w:val="1"/>
    <w:next w:val="1"/>
    <w:qFormat/>
    <w:uiPriority w:val="0"/>
    <w:pPr>
      <w:ind w:left="1680" w:leftChars="800"/>
    </w:pPr>
  </w:style>
  <w:style w:type="paragraph" w:styleId="75">
    <w:name w:val="Note Heading"/>
    <w:basedOn w:val="1"/>
    <w:next w:val="1"/>
    <w:qFormat/>
    <w:uiPriority w:val="0"/>
  </w:style>
  <w:style w:type="paragraph" w:styleId="76">
    <w:name w:val="Date"/>
    <w:basedOn w:val="1"/>
    <w:next w:val="1"/>
    <w:qFormat/>
    <w:uiPriority w:val="0"/>
  </w:style>
  <w:style w:type="paragraph" w:styleId="77">
    <w:name w:val="List Bullet 5"/>
    <w:basedOn w:val="1"/>
    <w:qFormat/>
    <w:uiPriority w:val="0"/>
    <w:pPr>
      <w:numPr>
        <w:ilvl w:val="0"/>
        <w:numId w:val="4"/>
      </w:numPr>
    </w:pPr>
  </w:style>
  <w:style w:type="paragraph" w:styleId="78">
    <w:name w:val="Body Text First Indent"/>
    <w:basedOn w:val="61"/>
    <w:qFormat/>
    <w:uiPriority w:val="0"/>
    <w:pPr>
      <w:ind w:firstLine="210"/>
    </w:pPr>
  </w:style>
  <w:style w:type="paragraph" w:styleId="79">
    <w:name w:val="Body Text First Indent 2"/>
    <w:basedOn w:val="80"/>
    <w:qFormat/>
    <w:uiPriority w:val="0"/>
    <w:pPr>
      <w:ind w:firstLine="210"/>
    </w:pPr>
  </w:style>
  <w:style w:type="paragraph" w:styleId="80">
    <w:name w:val="Body Text Indent"/>
    <w:basedOn w:val="1"/>
    <w:qFormat/>
    <w:uiPriority w:val="0"/>
    <w:pPr>
      <w:spacing w:after="120"/>
      <w:ind w:left="360"/>
    </w:pPr>
  </w:style>
  <w:style w:type="paragraph" w:styleId="81">
    <w:name w:val="List Bullet 4"/>
    <w:basedOn w:val="1"/>
    <w:qFormat/>
    <w:uiPriority w:val="0"/>
    <w:pPr>
      <w:numPr>
        <w:ilvl w:val="0"/>
        <w:numId w:val="5"/>
      </w:numPr>
    </w:pPr>
  </w:style>
  <w:style w:type="paragraph" w:styleId="82">
    <w:name w:val="List Bullet"/>
    <w:basedOn w:val="1"/>
    <w:qFormat/>
    <w:uiPriority w:val="0"/>
    <w:pPr>
      <w:numPr>
        <w:ilvl w:val="0"/>
        <w:numId w:val="6"/>
      </w:numPr>
    </w:pPr>
  </w:style>
  <w:style w:type="paragraph" w:styleId="83">
    <w:name w:val="List Bullet 2"/>
    <w:basedOn w:val="1"/>
    <w:qFormat/>
    <w:uiPriority w:val="0"/>
    <w:pPr>
      <w:numPr>
        <w:ilvl w:val="0"/>
        <w:numId w:val="7"/>
      </w:numPr>
    </w:pPr>
  </w:style>
  <w:style w:type="paragraph" w:styleId="84">
    <w:name w:val="List Bullet 3"/>
    <w:basedOn w:val="1"/>
    <w:qFormat/>
    <w:uiPriority w:val="0"/>
    <w:pPr>
      <w:numPr>
        <w:ilvl w:val="0"/>
        <w:numId w:val="8"/>
      </w:numPr>
    </w:pPr>
  </w:style>
  <w:style w:type="paragraph" w:styleId="85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86">
    <w:name w:val="footer"/>
    <w:basedOn w:val="1"/>
    <w:uiPriority w:val="0"/>
    <w:pPr>
      <w:tabs>
        <w:tab w:val="center" w:pos="4153"/>
        <w:tab w:val="right" w:pos="8306"/>
      </w:tabs>
    </w:pPr>
  </w:style>
  <w:style w:type="paragraph" w:styleId="87">
    <w:name w:val="List Number"/>
    <w:basedOn w:val="1"/>
    <w:uiPriority w:val="0"/>
    <w:pPr>
      <w:numPr>
        <w:ilvl w:val="0"/>
        <w:numId w:val="9"/>
      </w:numPr>
    </w:pPr>
  </w:style>
  <w:style w:type="paragraph" w:styleId="88">
    <w:name w:val="List Number 2"/>
    <w:basedOn w:val="1"/>
    <w:qFormat/>
    <w:uiPriority w:val="0"/>
    <w:pPr>
      <w:numPr>
        <w:ilvl w:val="0"/>
        <w:numId w:val="10"/>
      </w:numPr>
    </w:pPr>
  </w:style>
  <w:style w:type="paragraph" w:styleId="89">
    <w:name w:val="List"/>
    <w:basedOn w:val="1"/>
    <w:qFormat/>
    <w:uiPriority w:val="0"/>
    <w:pPr>
      <w:ind w:left="360" w:hanging="360"/>
    </w:pPr>
  </w:style>
  <w:style w:type="paragraph" w:styleId="90">
    <w:name w:val="Normal (Web)"/>
    <w:basedOn w:val="1"/>
    <w:qFormat/>
    <w:uiPriority w:val="0"/>
    <w:rPr>
      <w:sz w:val="24"/>
      <w:szCs w:val="24"/>
    </w:rPr>
  </w:style>
  <w:style w:type="paragraph" w:styleId="91">
    <w:name w:val="Body Text 3"/>
    <w:basedOn w:val="1"/>
    <w:uiPriority w:val="0"/>
    <w:pPr>
      <w:spacing w:after="120"/>
    </w:pPr>
    <w:rPr>
      <w:sz w:val="16"/>
      <w:szCs w:val="16"/>
    </w:rPr>
  </w:style>
  <w:style w:type="paragraph" w:styleId="92">
    <w:name w:val="Body Text Indent 2"/>
    <w:basedOn w:val="1"/>
    <w:qFormat/>
    <w:uiPriority w:val="0"/>
    <w:pPr>
      <w:spacing w:after="120" w:line="480" w:lineRule="auto"/>
      <w:ind w:left="360"/>
    </w:pPr>
  </w:style>
  <w:style w:type="paragraph" w:styleId="93">
    <w:name w:val="Subtitle"/>
    <w:basedOn w:val="1"/>
    <w:qFormat/>
    <w:uiPriority w:val="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94">
    <w:name w:val="Signature"/>
    <w:basedOn w:val="1"/>
    <w:qFormat/>
    <w:uiPriority w:val="0"/>
    <w:pPr>
      <w:ind w:left="4320"/>
    </w:pPr>
  </w:style>
  <w:style w:type="paragraph" w:styleId="95">
    <w:name w:val="Salutation"/>
    <w:basedOn w:val="1"/>
    <w:next w:val="1"/>
    <w:qFormat/>
    <w:uiPriority w:val="0"/>
  </w:style>
  <w:style w:type="paragraph" w:styleId="96">
    <w:name w:val="List Continue 2"/>
    <w:basedOn w:val="1"/>
    <w:uiPriority w:val="0"/>
    <w:pPr>
      <w:spacing w:after="120"/>
      <w:ind w:left="720"/>
    </w:pPr>
  </w:style>
  <w:style w:type="paragraph" w:styleId="97">
    <w:name w:val="List Continue 3"/>
    <w:basedOn w:val="1"/>
    <w:qFormat/>
    <w:uiPriority w:val="0"/>
    <w:pPr>
      <w:spacing w:after="120"/>
      <w:ind w:left="1080"/>
    </w:pPr>
  </w:style>
  <w:style w:type="paragraph" w:styleId="98">
    <w:name w:val="List Continue 4"/>
    <w:basedOn w:val="1"/>
    <w:qFormat/>
    <w:uiPriority w:val="0"/>
    <w:pPr>
      <w:spacing w:after="120"/>
      <w:ind w:left="1440"/>
    </w:pPr>
  </w:style>
  <w:style w:type="paragraph" w:styleId="99">
    <w:name w:val="List Continue 5"/>
    <w:basedOn w:val="1"/>
    <w:qFormat/>
    <w:uiPriority w:val="0"/>
    <w:pPr>
      <w:spacing w:after="120"/>
      <w:ind w:left="1800"/>
    </w:pPr>
  </w:style>
  <w:style w:type="paragraph" w:styleId="100">
    <w:name w:val="List 2"/>
    <w:basedOn w:val="1"/>
    <w:uiPriority w:val="0"/>
    <w:pPr>
      <w:ind w:left="720" w:hanging="360"/>
    </w:pPr>
  </w:style>
  <w:style w:type="paragraph" w:styleId="101">
    <w:name w:val="List 3"/>
    <w:basedOn w:val="1"/>
    <w:qFormat/>
    <w:uiPriority w:val="0"/>
    <w:pPr>
      <w:ind w:left="1080" w:hanging="360"/>
    </w:pPr>
  </w:style>
  <w:style w:type="paragraph" w:styleId="102">
    <w:name w:val="List 4"/>
    <w:basedOn w:val="1"/>
    <w:uiPriority w:val="0"/>
    <w:pPr>
      <w:ind w:left="1440" w:hanging="360"/>
    </w:pPr>
  </w:style>
  <w:style w:type="paragraph" w:styleId="103">
    <w:name w:val="HTML Preformatted"/>
    <w:basedOn w:val="1"/>
    <w:qFormat/>
    <w:uiPriority w:val="0"/>
    <w:rPr>
      <w:rFonts w:ascii="Courier New" w:hAnsi="Courier New" w:cs="Courier New"/>
      <w:sz w:val="20"/>
    </w:rPr>
  </w:style>
  <w:style w:type="paragraph" w:styleId="104">
    <w:name w:val="Block Text"/>
    <w:basedOn w:val="1"/>
    <w:qFormat/>
    <w:uiPriority w:val="0"/>
    <w:pPr>
      <w:spacing w:after="120"/>
      <w:ind w:left="1440" w:right="1440"/>
    </w:pPr>
  </w:style>
  <w:style w:type="paragraph" w:styleId="105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106">
    <w:name w:val="E-mail Signature"/>
    <w:basedOn w:val="1"/>
    <w:qFormat/>
    <w:uiPriority w:val="0"/>
  </w:style>
  <w:style w:type="table" w:styleId="107">
    <w:name w:val="Table Colorful 2"/>
    <w:basedOn w:val="12"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8">
    <w:name w:val="Table Grid 2"/>
    <w:basedOn w:val="12"/>
    <w:qFormat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9">
    <w:name w:val="Table Subtle 1"/>
    <w:basedOn w:val="12"/>
    <w:qFormat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0">
    <w:name w:val="Table Theme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1">
    <w:name w:val="Table Web 3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2">
    <w:name w:val="Table Grid 6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3">
    <w:name w:val="Table Simple 1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8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4">
    <w:name w:val="Table Grid 1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5">
    <w:name w:val="Table 3D effects 2"/>
    <w:basedOn w:val="12"/>
    <w:qFormat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6">
    <w:name w:val="Table List 5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7">
    <w:name w:val="Table Classic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8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9">
    <w:name w:val="Table Classic 1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0">
    <w:name w:val="Table Grid 5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21">
    <w:name w:val="Table 3D effects 3"/>
    <w:basedOn w:val="12"/>
    <w:qFormat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2">
    <w:name w:val="Table Columns 3"/>
    <w:basedOn w:val="12"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3">
    <w:name w:val="Table Columns 4"/>
    <w:basedOn w:val="12"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24">
    <w:name w:val="Table Classic 3"/>
    <w:basedOn w:val="12"/>
    <w:qFormat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5">
    <w:name w:val="Table Professional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26">
    <w:name w:val="Table Elegant"/>
    <w:basedOn w:val="12"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7">
    <w:name w:val="Table Colorful 1"/>
    <w:basedOn w:val="12"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8">
    <w:name w:val="Table List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9">
    <w:name w:val="Table Web 2"/>
    <w:basedOn w:val="12"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0">
    <w:name w:val="Table List 7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top w:val="nil"/>
          <w:left w:val="single" w:color="008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131">
    <w:name w:val="Table Contemporary"/>
    <w:basedOn w:val="12"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32">
    <w:name w:val="Table List 6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</w:style>
  <w:style w:type="table" w:styleId="133">
    <w:name w:val="Table Grid 4"/>
    <w:basedOn w:val="12"/>
    <w:qFormat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4">
    <w:name w:val="Table Columns 1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5">
    <w:name w:val="Table List 8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</w:style>
  <w:style w:type="table" w:styleId="136">
    <w:name w:val="Table Grid 3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7">
    <w:name w:val="Table Subtle 2"/>
    <w:basedOn w:val="12"/>
    <w:qFormat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8">
    <w:name w:val="Table List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139">
    <w:name w:val="Table List 1"/>
    <w:basedOn w:val="12"/>
    <w:qFormat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0">
    <w:name w:val="Table Web 1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1">
    <w:name w:val="Table Colorful 3"/>
    <w:basedOn w:val="12"/>
    <w:qFormat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color="000000" w:sz="36" w:space="0"/>
          <w:right w:val="single" w:color="000000" w:sz="6" w:space="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2">
    <w:name w:val="Table Columns 5"/>
    <w:basedOn w:val="12"/>
    <w:qFormat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43">
    <w:name w:val="Table Classic 2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4">
    <w:name w:val="Table Grid 7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45">
    <w:name w:val="Table 3D effects 1"/>
    <w:basedOn w:val="12"/>
    <w:qFormat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FFFFFF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6">
    <w:name w:val="Table Columns 2"/>
    <w:basedOn w:val="12"/>
    <w:qFormat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7">
    <w:name w:val="Table Simple 2"/>
    <w:basedOn w:val="12"/>
    <w:qFormat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8">
    <w:name w:val="Table Simple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9">
    <w:name w:val="Table Grid 8"/>
    <w:basedOn w:val="12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50">
    <w:name w:val="Table List 2"/>
    <w:basedOn w:val="12"/>
    <w:qFormat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151">
    <w:name w:val="Заголовок 2 Знак1"/>
    <w:basedOn w:val="11"/>
    <w:link w:val="3"/>
    <w:unhideWhenUsed/>
    <w:qFormat/>
    <w:locked/>
    <w:uiPriority w:val="99"/>
    <w:rPr>
      <w:rFonts w:ascii="Arial" w:hAnsi="Arial" w:cs="Arial"/>
      <w:b/>
      <w:bCs/>
      <w:i/>
      <w:iCs/>
      <w:kern w:val="0"/>
      <w:sz w:val="28"/>
      <w:szCs w:val="28"/>
    </w:rPr>
  </w:style>
  <w:style w:type="character" w:customStyle="1" w:styleId="152">
    <w:name w:val="Заголовок 2 Знак"/>
    <w:basedOn w:val="11"/>
    <w:qFormat/>
    <w:uiPriority w:val="99"/>
    <w:rPr>
      <w:rFonts w:ascii="Arial" w:hAnsi="Arial" w:eastAsia="Calibri" w:cs="Times New Roman"/>
      <w:b/>
      <w:i/>
      <w:sz w:val="20"/>
      <w:szCs w:val="20"/>
      <w:lang w:eastAsia="ru-RU"/>
    </w:rPr>
  </w:style>
  <w:style w:type="paragraph" w:customStyle="1" w:styleId="153">
    <w:name w:val="Default"/>
    <w:unhideWhenUsed/>
    <w:qFormat/>
    <w:uiPriority w:val="99"/>
    <w:pPr>
      <w:autoSpaceDE w:val="0"/>
      <w:autoSpaceDN w:val="0"/>
      <w:adjustRightInd w:val="0"/>
    </w:pPr>
    <w:rPr>
      <w:rFonts w:ascii="Calibri" w:hAnsi="Times New Roman" w:eastAsia="Calibri" w:cs="Times New Roman"/>
      <w:color w:val="000000"/>
      <w:sz w:val="24"/>
      <w:szCs w:val="24"/>
      <w:lang w:val="ru-RU" w:eastAsia="ru-RU" w:bidi="ar-SA"/>
    </w:rPr>
  </w:style>
  <w:style w:type="paragraph" w:customStyle="1" w:styleId="154">
    <w:name w:val="No Spacing"/>
    <w:qFormat/>
    <w:uiPriority w:val="0"/>
    <w:rPr>
      <w:rFonts w:ascii="Calibri" w:hAnsi="Calibri" w:eastAsia="Times New Roman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2023-06-26T08:10:00Z</dcterms:created>
  <dc:creator>NV</dc:creator>
  <cp:lastModifiedBy>NV</cp:lastModifiedBy>
  <dcterms:modified xsi:type="dcterms:W3CDTF">2023-12-17T19:47:27Z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9C8FED2525C7432B8247E527681049B8_13</vt:lpwstr>
  </property>
</Properties>
</file>