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9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0" w:lineRule="atLeast"/>
        <w:ind w:left="3600" w:leftChars="1800"/>
        <w:jc w:val="both"/>
        <w:textAlignment w:val="auto"/>
        <w:rPr>
          <w:rFonts w:hint="default" w:ascii="Times New Roman" w:hAnsi="Times New Roman" w:cs="Times New Roman"/>
          <w:i/>
          <w:iCs/>
          <w:color w:val="auto"/>
          <w:sz w:val="20"/>
          <w:highlight w:val="none"/>
        </w:rPr>
      </w:pPr>
      <w:bookmarkStart w:id="0" w:name="_Toc28724"/>
      <w:bookmarkStart w:id="1" w:name="_Toc31354"/>
      <w:bookmarkStart w:id="2" w:name="_Toc29826711"/>
      <w:bookmarkStart w:id="3" w:name="_Toc22725393"/>
      <w:bookmarkStart w:id="4" w:name="_Toc22725405"/>
      <w:r>
        <w:rPr>
          <w:rFonts w:hint="default" w:ascii="Times New Roman" w:hAnsi="Times New Roman" w:cs="Times New Roman"/>
          <w:color w:val="auto"/>
          <w:sz w:val="26"/>
          <w:szCs w:val="26"/>
          <w:highlight w:val="none"/>
        </w:rPr>
        <w:t>Завідувачу кафедри</w:t>
      </w:r>
      <w:r>
        <w:rPr>
          <w:rFonts w:hint="default" w:ascii="Times New Roman" w:hAnsi="Times New Roman" w:cs="Times New Roman"/>
          <w:color w:val="auto"/>
          <w:sz w:val="26"/>
          <w:szCs w:val="26"/>
          <w:highlight w:val="none"/>
          <w:lang w:val="uk-UA"/>
        </w:rPr>
        <w:t xml:space="preserve"> маркетингу імені А.Ф. Павленка</w:t>
      </w:r>
      <w:r>
        <w:rPr>
          <w:rFonts w:hint="default" w:ascii="Times New Roman" w:hAnsi="Times New Roman" w:cs="Times New Roman"/>
          <w:i/>
          <w:iCs/>
          <w:color w:val="auto"/>
          <w:sz w:val="20"/>
          <w:highlight w:val="none"/>
        </w:rPr>
        <w:t> </w:t>
      </w:r>
    </w:p>
    <w:p>
      <w:pPr>
        <w:pStyle w:val="9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0" w:lineRule="atLeast"/>
        <w:ind w:left="3600" w:leftChars="1800"/>
        <w:jc w:val="both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sz w:val="26"/>
          <w:szCs w:val="26"/>
          <w:highlight w:val="none"/>
        </w:rPr>
        <w:t>КНЕУ ім. В. Гетьмана</w:t>
      </w:r>
    </w:p>
    <w:p>
      <w:pPr>
        <w:pStyle w:val="9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0" w:lineRule="atLeast"/>
        <w:ind w:left="3600" w:leftChars="1800"/>
        <w:jc w:val="both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sz w:val="26"/>
          <w:szCs w:val="26"/>
          <w:highlight w:val="none"/>
          <w:lang w:val="uk-UA"/>
        </w:rPr>
        <w:t xml:space="preserve">д.е.н., проф. Федорченку А.В. </w:t>
      </w:r>
    </w:p>
    <w:p>
      <w:pPr>
        <w:pStyle w:val="9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0" w:line="20" w:lineRule="atLeast"/>
        <w:ind w:left="3600" w:leftChars="1800"/>
        <w:jc w:val="both"/>
        <w:textAlignment w:val="auto"/>
        <w:rPr>
          <w:rFonts w:hint="default" w:ascii="Times New Roman" w:hAnsi="Times New Roman" w:cs="Times New Roman"/>
          <w:color w:val="auto"/>
          <w:sz w:val="26"/>
          <w:szCs w:val="26"/>
          <w:highlight w:val="none"/>
          <w:lang w:val="uk-UA"/>
        </w:rPr>
      </w:pPr>
      <w:r>
        <w:rPr>
          <w:rFonts w:hint="default" w:ascii="Times New Roman" w:hAnsi="Times New Roman" w:cs="Times New Roman"/>
          <w:color w:val="auto"/>
          <w:sz w:val="26"/>
          <w:szCs w:val="26"/>
          <w:highlight w:val="none"/>
        </w:rPr>
        <w:t>здобувача вищої освіти освітньої програми</w:t>
      </w:r>
      <w:r>
        <w:rPr>
          <w:rFonts w:hint="default" w:ascii="Times New Roman" w:hAnsi="Times New Roman" w:cs="Times New Roman"/>
          <w:color w:val="auto"/>
          <w:sz w:val="26"/>
          <w:szCs w:val="26"/>
          <w:highlight w:val="none"/>
          <w:lang w:val="uk-UA"/>
        </w:rPr>
        <w:t xml:space="preserve"> “Маркетинг”</w:t>
      </w:r>
    </w:p>
    <w:p>
      <w:pPr>
        <w:pStyle w:val="9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0" w:lineRule="atLeast"/>
        <w:ind w:left="3600" w:leftChars="1800"/>
        <w:jc w:val="both"/>
        <w:textAlignment w:val="auto"/>
        <w:rPr>
          <w:rFonts w:hint="default" w:ascii="Times New Roman" w:hAnsi="Times New Roman" w:cs="Times New Roman"/>
          <w:color w:val="auto"/>
          <w:sz w:val="26"/>
          <w:szCs w:val="26"/>
          <w:highlight w:val="none"/>
        </w:rPr>
      </w:pPr>
      <w:r>
        <w:rPr>
          <w:rFonts w:hint="default" w:ascii="Times New Roman" w:hAnsi="Times New Roman" w:cs="Times New Roman"/>
          <w:color w:val="auto"/>
          <w:sz w:val="26"/>
          <w:szCs w:val="26"/>
          <w:highlight w:val="none"/>
        </w:rPr>
        <w:t>______________________</w:t>
      </w:r>
      <w:r>
        <w:rPr>
          <w:rFonts w:hint="default" w:ascii="Times New Roman" w:hAnsi="Times New Roman" w:cs="Times New Roman"/>
          <w:color w:val="auto"/>
          <w:sz w:val="26"/>
          <w:szCs w:val="26"/>
          <w:highlight w:val="none"/>
          <w:lang w:val="uk-UA"/>
        </w:rPr>
        <w:t>форми навчання</w:t>
      </w:r>
    </w:p>
    <w:p>
      <w:pPr>
        <w:pStyle w:val="90"/>
        <w:spacing w:before="0" w:after="0" w:line="12" w:lineRule="atLeast"/>
        <w:ind w:left="3600" w:leftChars="1800" w:firstLine="630" w:firstLineChars="350"/>
        <w:rPr>
          <w:rFonts w:hint="default" w:ascii="Times New Roman" w:hAnsi="Times New Roman" w:cs="Times New Roman"/>
          <w:i/>
          <w:iCs/>
          <w:color w:val="auto"/>
          <w:sz w:val="18"/>
          <w:szCs w:val="18"/>
          <w:highlight w:val="none"/>
          <w:lang w:val="uk-UA"/>
        </w:rPr>
      </w:pPr>
      <w:r>
        <w:rPr>
          <w:rFonts w:hint="default" w:ascii="Times New Roman" w:hAnsi="Times New Roman" w:cs="Times New Roman"/>
          <w:i/>
          <w:iCs/>
          <w:color w:val="auto"/>
          <w:sz w:val="18"/>
          <w:szCs w:val="18"/>
          <w:highlight w:val="none"/>
          <w:lang w:val="uk-UA"/>
        </w:rPr>
        <w:t xml:space="preserve">очної (денної), заочної </w:t>
      </w:r>
    </w:p>
    <w:p>
      <w:pPr>
        <w:pStyle w:val="90"/>
        <w:spacing w:before="60" w:after="0" w:line="12" w:lineRule="atLeast"/>
        <w:ind w:left="2835" w:firstLine="709"/>
        <w:rPr>
          <w:rFonts w:hint="default" w:ascii="Times New Roman" w:hAnsi="Times New Roman" w:cs="Times New Roman"/>
          <w:color w:val="auto"/>
          <w:sz w:val="26"/>
          <w:szCs w:val="26"/>
          <w:highlight w:val="none"/>
        </w:rPr>
      </w:pPr>
      <w:r>
        <w:rPr>
          <w:rFonts w:hint="default" w:ascii="Times New Roman" w:hAnsi="Times New Roman" w:cs="Times New Roman"/>
          <w:color w:val="auto"/>
          <w:sz w:val="26"/>
          <w:szCs w:val="26"/>
          <w:highlight w:val="none"/>
        </w:rPr>
        <w:t>________________________________________________</w:t>
      </w:r>
    </w:p>
    <w:p>
      <w:pPr>
        <w:pStyle w:val="90"/>
        <w:spacing w:before="0" w:after="0" w:line="12" w:lineRule="atLeast"/>
        <w:ind w:left="3600" w:leftChars="1800" w:firstLine="1170" w:firstLineChars="650"/>
        <w:rPr>
          <w:rFonts w:hint="default" w:ascii="Times New Roman" w:hAnsi="Times New Roman" w:cs="Times New Roman"/>
          <w:i/>
          <w:iCs/>
          <w:color w:val="auto"/>
          <w:sz w:val="18"/>
          <w:szCs w:val="18"/>
          <w:highlight w:val="none"/>
          <w:lang w:val="uk-UA"/>
        </w:rPr>
      </w:pPr>
      <w:r>
        <w:rPr>
          <w:rFonts w:hint="default" w:ascii="Times New Roman" w:hAnsi="Times New Roman" w:cs="Times New Roman"/>
          <w:i/>
          <w:iCs/>
          <w:color w:val="auto"/>
          <w:sz w:val="18"/>
          <w:szCs w:val="18"/>
          <w:highlight w:val="none"/>
          <w:lang w:val="uk-UA"/>
        </w:rPr>
        <w:t>прізвище, ім’я, по батькові здобувача</w:t>
      </w:r>
    </w:p>
    <w:p>
      <w:pPr>
        <w:pStyle w:val="9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0" w:line="360" w:lineRule="auto"/>
        <w:ind w:left="3600" w:leftChars="1800"/>
        <w:jc w:val="both"/>
        <w:textAlignment w:val="auto"/>
        <w:rPr>
          <w:rFonts w:hint="default" w:ascii="Times New Roman" w:hAnsi="Times New Roman" w:cs="Times New Roman"/>
          <w:color w:val="auto"/>
          <w:sz w:val="26"/>
          <w:szCs w:val="26"/>
          <w:highlight w:val="none"/>
        </w:rPr>
      </w:pPr>
      <w:r>
        <w:rPr>
          <w:rFonts w:hint="default" w:ascii="Times New Roman" w:hAnsi="Times New Roman" w:cs="Times New Roman"/>
          <w:color w:val="auto"/>
          <w:sz w:val="26"/>
          <w:szCs w:val="26"/>
          <w:highlight w:val="none"/>
          <w:lang w:val="uk-UA"/>
        </w:rPr>
        <w:t>Т</w:t>
      </w:r>
      <w:r>
        <w:rPr>
          <w:rFonts w:hint="default" w:ascii="Times New Roman" w:hAnsi="Times New Roman" w:cs="Times New Roman"/>
          <w:color w:val="auto"/>
          <w:sz w:val="26"/>
          <w:szCs w:val="26"/>
          <w:highlight w:val="none"/>
        </w:rPr>
        <w:t>ел.____________________________________________</w:t>
      </w:r>
    </w:p>
    <w:p>
      <w:pPr>
        <w:pStyle w:val="90"/>
        <w:spacing w:before="0" w:after="0" w:line="360" w:lineRule="auto"/>
        <w:ind w:left="3600" w:leftChars="1800"/>
        <w:jc w:val="both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sz w:val="26"/>
          <w:szCs w:val="26"/>
          <w:highlight w:val="none"/>
          <w:lang w:val="uk-UA"/>
        </w:rPr>
        <w:t>Е-</w:t>
      </w:r>
      <w:r>
        <w:rPr>
          <w:rFonts w:hint="default" w:ascii="Times New Roman" w:hAnsi="Times New Roman" w:cs="Times New Roman"/>
          <w:color w:val="auto"/>
          <w:sz w:val="26"/>
          <w:szCs w:val="26"/>
          <w:highlight w:val="none"/>
        </w:rPr>
        <w:t>mail__________________________________________</w:t>
      </w:r>
    </w:p>
    <w:p>
      <w:pPr>
        <w:suppressAutoHyphens/>
        <w:ind w:firstLine="5103"/>
        <w:rPr>
          <w:rFonts w:hint="default" w:ascii="Times New Roman" w:hAnsi="Times New Roman" w:cs="Times New Roman"/>
          <w:color w:val="auto"/>
          <w:sz w:val="28"/>
          <w:highlight w:val="none"/>
          <w:lang w:val="uk-UA"/>
        </w:rPr>
      </w:pPr>
    </w:p>
    <w:p>
      <w:pPr>
        <w:suppressAutoHyphens/>
        <w:rPr>
          <w:rFonts w:hint="default" w:ascii="Times New Roman" w:hAnsi="Times New Roman" w:cs="Times New Roman"/>
          <w:color w:val="auto"/>
          <w:sz w:val="28"/>
          <w:highlight w:val="none"/>
          <w:lang w:val="uk-UA"/>
        </w:rPr>
      </w:pPr>
    </w:p>
    <w:p>
      <w:pPr>
        <w:suppressAutoHyphens/>
        <w:jc w:val="center"/>
        <w:rPr>
          <w:rFonts w:hint="default" w:ascii="Times New Roman" w:hAnsi="Times New Roman" w:cs="Times New Roman"/>
          <w:b/>
          <w:color w:val="auto"/>
          <w:sz w:val="28"/>
          <w:highlight w:val="none"/>
        </w:rPr>
      </w:pPr>
    </w:p>
    <w:p>
      <w:pPr>
        <w:suppressAutoHyphens/>
        <w:jc w:val="center"/>
        <w:rPr>
          <w:rFonts w:hint="default" w:ascii="Times New Roman" w:hAnsi="Times New Roman" w:cs="Times New Roman"/>
          <w:b/>
          <w:color w:val="auto"/>
          <w:sz w:val="28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28"/>
          <w:highlight w:val="none"/>
        </w:rPr>
        <w:t>ЗАЯВА</w:t>
      </w:r>
    </w:p>
    <w:p>
      <w:pPr>
        <w:suppressAutoHyphens/>
        <w:jc w:val="center"/>
        <w:rPr>
          <w:rFonts w:hint="default" w:ascii="Times New Roman" w:hAnsi="Times New Roman" w:cs="Times New Roman"/>
          <w:color w:val="auto"/>
          <w:sz w:val="28"/>
          <w:highlight w:val="none"/>
        </w:rPr>
      </w:pPr>
    </w:p>
    <w:p>
      <w:pPr>
        <w:suppressAutoHyphens/>
        <w:jc w:val="center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90"/>
        <w:spacing w:before="0" w:after="0" w:line="12" w:lineRule="atLeast"/>
        <w:jc w:val="both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highlight w:val="none"/>
        </w:rPr>
        <w:tab/>
      </w:r>
      <w:r>
        <w:rPr>
          <w:rFonts w:hint="default" w:ascii="Times New Roman" w:hAnsi="Times New Roman" w:cs="Times New Roman"/>
          <w:color w:val="auto"/>
          <w:sz w:val="26"/>
          <w:szCs w:val="26"/>
          <w:highlight w:val="none"/>
        </w:rPr>
        <w:t xml:space="preserve">Прошу Вашого дозволу на написання кваліфікаційної магістерської роботи </w:t>
      </w:r>
      <w:r>
        <w:rPr>
          <w:rFonts w:hint="default" w:ascii="Times New Roman" w:hAnsi="Times New Roman" w:cs="Times New Roman"/>
          <w:color w:val="auto"/>
          <w:sz w:val="26"/>
          <w:szCs w:val="26"/>
          <w:highlight w:val="none"/>
          <w:lang w:val="uk-UA"/>
        </w:rPr>
        <w:t>за напрямом</w:t>
      </w:r>
      <w:r>
        <w:rPr>
          <w:rFonts w:hint="default" w:ascii="Times New Roman" w:hAnsi="Times New Roman" w:cs="Times New Roman"/>
          <w:color w:val="auto"/>
          <w:sz w:val="26"/>
          <w:szCs w:val="26"/>
          <w:highlight w:val="none"/>
        </w:rPr>
        <w:t>: 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default" w:ascii="Times New Roman" w:hAnsi="Times New Roman" w:cs="Times New Roman"/>
          <w:color w:val="auto"/>
          <w:sz w:val="26"/>
          <w:szCs w:val="26"/>
          <w:highlight w:val="none"/>
          <w:lang w:val="uk-UA"/>
        </w:rPr>
        <w:tab/>
      </w:r>
      <w:r>
        <w:rPr>
          <w:rFonts w:hint="default" w:ascii="Times New Roman" w:hAnsi="Times New Roman" w:cs="Times New Roman"/>
          <w:color w:val="auto"/>
          <w:sz w:val="26"/>
          <w:szCs w:val="26"/>
          <w:highlight w:val="none"/>
          <w:lang w:val="uk-UA"/>
        </w:rPr>
        <w:t xml:space="preserve">Тема: </w:t>
      </w:r>
      <w:r>
        <w:rPr>
          <w:rFonts w:hint="default" w:ascii="Times New Roman" w:hAnsi="Times New Roman" w:cs="Times New Roman"/>
          <w:color w:val="auto"/>
          <w:sz w:val="26"/>
          <w:szCs w:val="26"/>
          <w:highlight w:val="none"/>
        </w:rPr>
        <w:t>_________________________________________________________________</w:t>
      </w:r>
    </w:p>
    <w:p>
      <w:pPr>
        <w:pStyle w:val="90"/>
        <w:spacing w:before="0" w:after="0" w:line="12" w:lineRule="atLeast"/>
        <w:rPr>
          <w:rFonts w:hint="default" w:ascii="Times New Roman" w:hAnsi="Times New Roman" w:cs="Times New Roman"/>
          <w:color w:val="auto"/>
          <w:sz w:val="26"/>
          <w:szCs w:val="26"/>
          <w:highlight w:val="none"/>
        </w:rPr>
      </w:pPr>
      <w:r>
        <w:rPr>
          <w:rFonts w:hint="default" w:ascii="Times New Roman" w:hAnsi="Times New Roman" w:cs="Times New Roman"/>
          <w:color w:val="auto"/>
          <w:sz w:val="26"/>
          <w:szCs w:val="26"/>
          <w:highlight w:val="none"/>
        </w:rPr>
        <w:t>____________________________________________________________________________</w:t>
      </w:r>
    </w:p>
    <w:p>
      <w:pPr>
        <w:pStyle w:val="90"/>
        <w:spacing w:before="0" w:after="0" w:line="12" w:lineRule="atLeast"/>
        <w:rPr>
          <w:rFonts w:hint="default" w:ascii="Times New Roman" w:hAnsi="Times New Roman" w:cs="Times New Roman"/>
          <w:color w:val="auto"/>
          <w:sz w:val="26"/>
          <w:szCs w:val="26"/>
          <w:highlight w:val="none"/>
        </w:rPr>
      </w:pPr>
      <w:r>
        <w:rPr>
          <w:rFonts w:hint="default" w:ascii="Times New Roman" w:hAnsi="Times New Roman" w:cs="Times New Roman"/>
          <w:color w:val="auto"/>
          <w:sz w:val="26"/>
          <w:szCs w:val="26"/>
          <w:highlight w:val="none"/>
        </w:rPr>
        <w:t>____________________________________________________________________________</w:t>
      </w:r>
    </w:p>
    <w:p>
      <w:pPr>
        <w:pStyle w:val="90"/>
        <w:spacing w:before="0" w:after="0" w:line="12" w:lineRule="atLeast"/>
        <w:rPr>
          <w:rFonts w:hint="default" w:ascii="Times New Roman" w:hAnsi="Times New Roman" w:cs="Times New Roman"/>
          <w:color w:val="auto"/>
          <w:sz w:val="26"/>
          <w:szCs w:val="26"/>
          <w:highlight w:val="none"/>
        </w:rPr>
      </w:pPr>
    </w:p>
    <w:p>
      <w:pPr>
        <w:pStyle w:val="90"/>
        <w:spacing w:before="0" w:after="0" w:line="12" w:lineRule="atLeast"/>
        <w:rPr>
          <w:rFonts w:hint="default" w:ascii="Times New Roman" w:hAnsi="Times New Roman" w:cs="Times New Roman"/>
          <w:color w:val="auto"/>
          <w:sz w:val="26"/>
          <w:szCs w:val="26"/>
          <w:highlight w:val="none"/>
        </w:rPr>
      </w:pPr>
    </w:p>
    <w:p>
      <w:pPr>
        <w:tabs>
          <w:tab w:val="left" w:pos="4180"/>
        </w:tabs>
        <w:suppressAutoHyphens/>
        <w:rPr>
          <w:rFonts w:hint="default" w:ascii="Times New Roman" w:hAnsi="Times New Roman" w:cs="Times New Roman"/>
          <w:color w:val="auto"/>
          <w:sz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highlight w:val="none"/>
        </w:rPr>
        <w:t>Здобувач                  __________</w:t>
      </w:r>
      <w:r>
        <w:rPr>
          <w:rFonts w:hint="default" w:ascii="Times New Roman" w:hAnsi="Times New Roman" w:cs="Times New Roman"/>
          <w:color w:val="auto"/>
          <w:sz w:val="28"/>
          <w:highlight w:val="none"/>
        </w:rPr>
        <w:tab/>
      </w:r>
      <w:r>
        <w:rPr>
          <w:rFonts w:hint="default" w:ascii="Times New Roman" w:hAnsi="Times New Roman" w:cs="Times New Roman"/>
          <w:color w:val="auto"/>
          <w:sz w:val="28"/>
          <w:highlight w:val="none"/>
        </w:rPr>
        <w:tab/>
      </w:r>
      <w:r>
        <w:rPr>
          <w:rFonts w:hint="default" w:ascii="Times New Roman" w:hAnsi="Times New Roman" w:cs="Times New Roman"/>
          <w:color w:val="auto"/>
          <w:sz w:val="28"/>
          <w:highlight w:val="none"/>
        </w:rPr>
        <w:t>________________</w:t>
      </w:r>
    </w:p>
    <w:p>
      <w:pPr>
        <w:tabs>
          <w:tab w:val="left" w:pos="1560"/>
        </w:tabs>
        <w:suppressAutoHyphens/>
        <w:rPr>
          <w:rFonts w:hint="default" w:ascii="Times New Roman" w:hAnsi="Times New Roman" w:cs="Times New Roman"/>
          <w:color w:val="auto"/>
          <w:sz w:val="18"/>
          <w:szCs w:val="18"/>
          <w:highlight w:val="none"/>
        </w:rPr>
      </w:pPr>
      <w:r>
        <w:rPr>
          <w:rFonts w:hint="default" w:ascii="Times New Roman" w:hAnsi="Times New Roman" w:cs="Times New Roman"/>
          <w:color w:val="auto"/>
          <w:sz w:val="18"/>
          <w:szCs w:val="18"/>
          <w:highlight w:val="none"/>
        </w:rPr>
        <w:tab/>
      </w:r>
      <w:r>
        <w:rPr>
          <w:rFonts w:hint="default" w:ascii="Times New Roman" w:hAnsi="Times New Roman" w:cs="Times New Roman"/>
          <w:color w:val="auto"/>
          <w:sz w:val="18"/>
          <w:szCs w:val="18"/>
          <w:highlight w:val="none"/>
        </w:rPr>
        <w:t xml:space="preserve">                          </w:t>
      </w: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</w:rPr>
        <w:t>(підпис)</w:t>
      </w:r>
      <w:r>
        <w:rPr>
          <w:rFonts w:hint="default" w:ascii="Times New Roman" w:hAnsi="Times New Roman" w:cs="Times New Roman"/>
          <w:color w:val="auto"/>
          <w:sz w:val="18"/>
          <w:szCs w:val="18"/>
          <w:highlight w:val="none"/>
        </w:rPr>
        <w:tab/>
      </w:r>
      <w:r>
        <w:rPr>
          <w:rFonts w:hint="default" w:ascii="Times New Roman" w:hAnsi="Times New Roman" w:cs="Times New Roman"/>
          <w:color w:val="auto"/>
          <w:sz w:val="18"/>
          <w:szCs w:val="18"/>
          <w:highlight w:val="none"/>
        </w:rPr>
        <w:tab/>
      </w:r>
      <w:r>
        <w:rPr>
          <w:rFonts w:hint="default" w:ascii="Times New Roman" w:hAnsi="Times New Roman" w:cs="Times New Roman"/>
          <w:color w:val="auto"/>
          <w:sz w:val="18"/>
          <w:szCs w:val="18"/>
          <w:highlight w:val="none"/>
        </w:rPr>
        <w:tab/>
      </w:r>
      <w:r>
        <w:rPr>
          <w:rFonts w:hint="default" w:ascii="Times New Roman" w:hAnsi="Times New Roman" w:cs="Times New Roman"/>
          <w:color w:val="auto"/>
          <w:sz w:val="18"/>
          <w:szCs w:val="18"/>
          <w:highlight w:val="none"/>
        </w:rPr>
        <w:t xml:space="preserve">       </w:t>
      </w: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</w:rPr>
        <w:t>(дата)</w:t>
      </w:r>
    </w:p>
    <w:p>
      <w:pPr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90"/>
        <w:spacing w:before="0" w:after="0" w:line="12" w:lineRule="atLeast"/>
        <w:rPr>
          <w:rFonts w:hint="default" w:ascii="Times New Roman" w:hAnsi="Times New Roman" w:cs="Times New Roman"/>
          <w:color w:val="auto"/>
          <w:sz w:val="26"/>
          <w:szCs w:val="26"/>
          <w:highlight w:val="none"/>
        </w:rPr>
      </w:pPr>
    </w:p>
    <w:p>
      <w:pPr>
        <w:pStyle w:val="90"/>
        <w:spacing w:before="0" w:after="0" w:line="12" w:lineRule="atLeast"/>
        <w:ind w:left="2212" w:leftChars="0" w:hanging="2212" w:hangingChars="922"/>
        <w:rPr>
          <w:rFonts w:hint="default" w:ascii="Times New Roman" w:hAnsi="Times New Roman" w:cs="Times New Roman"/>
          <w:i/>
          <w:iCs/>
          <w:color w:val="auto"/>
          <w:sz w:val="24"/>
          <w:szCs w:val="24"/>
          <w:highlight w:val="none"/>
          <w:lang w:val="uk-UA"/>
        </w:rPr>
      </w:pP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  <w:highlight w:val="none"/>
          <w:u w:val="single"/>
        </w:rPr>
        <w:t>До</w:t>
      </w: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  <w:highlight w:val="none"/>
          <w:u w:val="single"/>
          <w:lang w:val="uk-UA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  <w:highlight w:val="none"/>
          <w:u w:val="single"/>
        </w:rPr>
        <w:t>заяви</w:t>
      </w: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  <w:highlight w:val="none"/>
          <w:u w:val="single"/>
          <w:lang w:val="uk-UA"/>
        </w:rPr>
        <w:t xml:space="preserve"> додається</w:t>
      </w: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  <w:highlight w:val="none"/>
        </w:rPr>
        <w:t xml:space="preserve">: </w:t>
      </w: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  <w:highlight w:val="none"/>
          <w:lang w:val="uk-UA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  <w:highlight w:val="none"/>
        </w:rPr>
        <w:t xml:space="preserve">Копія </w:t>
      </w: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  <w:highlight w:val="none"/>
          <w:lang w:val="uk-UA"/>
        </w:rPr>
        <w:t>диплому (</w:t>
      </w: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  <w:highlight w:val="none"/>
        </w:rPr>
        <w:t>додатку до диплому</w:t>
      </w: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  <w:highlight w:val="none"/>
          <w:lang w:val="uk-UA"/>
        </w:rPr>
        <w:t xml:space="preserve">) бакалавра </w:t>
      </w:r>
    </w:p>
    <w:p>
      <w:pPr>
        <w:pStyle w:val="90"/>
        <w:spacing w:before="0" w:after="0" w:line="12" w:lineRule="atLeast"/>
        <w:ind w:left="2200" w:leftChars="0" w:firstLine="0" w:firstLineChars="0"/>
        <w:rPr>
          <w:rFonts w:hint="default" w:ascii="Times New Roman" w:hAnsi="Times New Roman" w:cs="Times New Roman"/>
          <w:i/>
          <w:iCs/>
          <w:color w:val="auto"/>
          <w:sz w:val="24"/>
          <w:szCs w:val="24"/>
          <w:highlight w:val="none"/>
          <w:u w:val="single"/>
          <w:lang w:val="uk-UA"/>
        </w:rPr>
      </w:pP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  <w:highlight w:val="none"/>
          <w:lang w:val="uk-UA"/>
        </w:rPr>
        <w:t>з зазначенням теми кваліфікаційної бакалаврської роботи</w:t>
      </w:r>
    </w:p>
    <w:p>
      <w:pPr>
        <w:rPr>
          <w:rFonts w:hint="default" w:ascii="Times New Roman" w:hAnsi="Times New Roman" w:cs="Times New Roman"/>
          <w:color w:val="auto"/>
          <w:highlight w:val="none"/>
          <w:u w:val="single"/>
        </w:rPr>
      </w:pPr>
    </w:p>
    <w:p>
      <w:pPr>
        <w:tabs>
          <w:tab w:val="left" w:pos="1560"/>
        </w:tabs>
        <w:suppressAutoHyphens/>
        <w:rPr>
          <w:rFonts w:hint="default" w:ascii="Times New Roman" w:hAnsi="Times New Roman" w:cs="Times New Roman"/>
          <w:color w:val="auto"/>
          <w:sz w:val="18"/>
          <w:szCs w:val="18"/>
          <w:highlight w:val="none"/>
        </w:rPr>
      </w:pPr>
    </w:p>
    <w:p>
      <w:pPr>
        <w:suppressAutoHyphens/>
        <w:ind w:firstLine="708"/>
        <w:rPr>
          <w:rFonts w:hint="default" w:ascii="Times New Roman" w:hAnsi="Times New Roman" w:cs="Times New Roman"/>
          <w:color w:val="auto"/>
          <w:sz w:val="28"/>
          <w:highlight w:val="none"/>
        </w:rPr>
      </w:pPr>
    </w:p>
    <w:p>
      <w:pPr>
        <w:suppressAutoHyphens/>
        <w:rPr>
          <w:rFonts w:hint="default" w:ascii="Times New Roman" w:hAnsi="Times New Roman" w:cs="Times New Roman"/>
          <w:color w:val="auto"/>
          <w:sz w:val="28"/>
          <w:highlight w:val="none"/>
        </w:rPr>
      </w:pPr>
    </w:p>
    <w:p>
      <w:pPr>
        <w:tabs>
          <w:tab w:val="left" w:pos="2420"/>
        </w:tabs>
        <w:suppressAutoHyphens/>
        <w:rPr>
          <w:rFonts w:hint="default" w:ascii="Times New Roman" w:hAnsi="Times New Roman" w:cs="Times New Roman"/>
          <w:color w:val="auto"/>
          <w:sz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highlight w:val="none"/>
        </w:rPr>
        <w:t xml:space="preserve">Науковий керівник </w:t>
      </w:r>
      <w:r>
        <w:rPr>
          <w:rFonts w:hint="default" w:ascii="Times New Roman" w:hAnsi="Times New Roman" w:cs="Times New Roman"/>
          <w:color w:val="auto"/>
          <w:sz w:val="28"/>
          <w:highlight w:val="none"/>
        </w:rPr>
        <w:tab/>
      </w:r>
      <w:r>
        <w:rPr>
          <w:rFonts w:hint="default" w:ascii="Times New Roman" w:hAnsi="Times New Roman" w:cs="Times New Roman"/>
          <w:color w:val="auto"/>
          <w:sz w:val="28"/>
          <w:highlight w:val="none"/>
        </w:rPr>
        <w:t>__________</w:t>
      </w:r>
      <w:r>
        <w:rPr>
          <w:rFonts w:hint="default" w:ascii="Times New Roman" w:hAnsi="Times New Roman" w:cs="Times New Roman"/>
          <w:color w:val="auto"/>
          <w:sz w:val="28"/>
          <w:highlight w:val="none"/>
        </w:rPr>
        <w:tab/>
      </w:r>
      <w:r>
        <w:rPr>
          <w:rFonts w:hint="default" w:ascii="Times New Roman" w:hAnsi="Times New Roman" w:cs="Times New Roman"/>
          <w:color w:val="auto"/>
          <w:sz w:val="28"/>
          <w:highlight w:val="none"/>
        </w:rPr>
        <w:t>______________________</w:t>
      </w:r>
      <w:r>
        <w:rPr>
          <w:rFonts w:hint="default" w:ascii="Times New Roman" w:hAnsi="Times New Roman" w:cs="Times New Roman"/>
          <w:color w:val="auto"/>
          <w:sz w:val="28"/>
          <w:highlight w:val="none"/>
        </w:rPr>
        <w:tab/>
      </w:r>
      <w:r>
        <w:rPr>
          <w:rFonts w:hint="default" w:ascii="Times New Roman" w:hAnsi="Times New Roman" w:cs="Times New Roman"/>
          <w:color w:val="auto"/>
          <w:sz w:val="28"/>
          <w:highlight w:val="none"/>
        </w:rPr>
        <w:t>__________</w:t>
      </w:r>
    </w:p>
    <w:p>
      <w:pPr>
        <w:suppressAutoHyphens/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</w:rPr>
      </w:pPr>
      <w:r>
        <w:rPr>
          <w:rFonts w:hint="default" w:ascii="Times New Roman" w:hAnsi="Times New Roman" w:cs="Times New Roman"/>
          <w:color w:val="auto"/>
          <w:sz w:val="18"/>
          <w:szCs w:val="18"/>
          <w:highlight w:val="none"/>
        </w:rPr>
        <w:tab/>
      </w:r>
      <w:r>
        <w:rPr>
          <w:rFonts w:hint="default" w:ascii="Times New Roman" w:hAnsi="Times New Roman" w:cs="Times New Roman"/>
          <w:color w:val="auto"/>
          <w:sz w:val="18"/>
          <w:szCs w:val="18"/>
          <w:highlight w:val="none"/>
        </w:rPr>
        <w:tab/>
      </w:r>
      <w:r>
        <w:rPr>
          <w:rFonts w:hint="default" w:ascii="Times New Roman" w:hAnsi="Times New Roman" w:cs="Times New Roman"/>
          <w:color w:val="auto"/>
          <w:sz w:val="18"/>
          <w:szCs w:val="18"/>
          <w:highlight w:val="none"/>
        </w:rPr>
        <w:tab/>
      </w:r>
      <w:r>
        <w:rPr>
          <w:rFonts w:hint="default" w:ascii="Times New Roman" w:hAnsi="Times New Roman" w:cs="Times New Roman"/>
          <w:color w:val="auto"/>
          <w:sz w:val="18"/>
          <w:szCs w:val="18"/>
          <w:highlight w:val="none"/>
        </w:rPr>
        <w:tab/>
      </w: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</w:rPr>
        <w:t>(підпис)</w:t>
      </w:r>
      <w:r>
        <w:rPr>
          <w:rFonts w:hint="default" w:ascii="Times New Roman" w:hAnsi="Times New Roman" w:cs="Times New Roman"/>
          <w:color w:val="auto"/>
          <w:sz w:val="18"/>
          <w:szCs w:val="18"/>
          <w:highlight w:val="none"/>
        </w:rPr>
        <w:tab/>
      </w:r>
      <w:r>
        <w:rPr>
          <w:rFonts w:hint="default" w:ascii="Times New Roman" w:hAnsi="Times New Roman" w:cs="Times New Roman"/>
          <w:color w:val="auto"/>
          <w:sz w:val="18"/>
          <w:szCs w:val="18"/>
          <w:highlight w:val="none"/>
        </w:rPr>
        <w:tab/>
      </w:r>
      <w:r>
        <w:rPr>
          <w:rFonts w:hint="default" w:ascii="Times New Roman" w:hAnsi="Times New Roman" w:cs="Times New Roman"/>
          <w:color w:val="auto"/>
          <w:sz w:val="18"/>
          <w:szCs w:val="18"/>
          <w:highlight w:val="none"/>
        </w:rPr>
        <w:tab/>
      </w: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</w:rPr>
        <w:t>(</w:t>
      </w: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  <w:lang w:val="uk-UA"/>
        </w:rPr>
        <w:t>п</w:t>
      </w: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</w:rPr>
        <w:t xml:space="preserve">різвище та ініціали) </w:t>
      </w: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</w:rPr>
        <w:tab/>
      </w: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</w:rPr>
        <w:tab/>
      </w: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</w:rPr>
        <w:tab/>
      </w: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</w:rPr>
        <w:t xml:space="preserve"> (дата)</w:t>
      </w:r>
    </w:p>
    <w:p>
      <w:pPr>
        <w:pStyle w:val="90"/>
        <w:spacing w:before="0" w:after="0" w:line="12" w:lineRule="atLeast"/>
        <w:ind w:left="708" w:firstLine="708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suppressAutoHyphens/>
        <w:rPr>
          <w:rFonts w:hint="default" w:ascii="Times New Roman" w:hAnsi="Times New Roman" w:cs="Times New Roman"/>
          <w:color w:val="auto"/>
          <w:sz w:val="16"/>
          <w:highlight w:val="none"/>
        </w:rPr>
      </w:pPr>
    </w:p>
    <w:p>
      <w:pPr>
        <w:pStyle w:val="90"/>
        <w:spacing w:before="0" w:after="0" w:line="12" w:lineRule="atLeast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sz w:val="16"/>
          <w:szCs w:val="16"/>
          <w:highlight w:val="none"/>
        </w:rPr>
        <w:t> </w:t>
      </w:r>
    </w:p>
    <w:p>
      <w:pPr>
        <w:spacing w:after="240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suppressAutoHyphens/>
        <w:rPr>
          <w:rFonts w:hint="default" w:ascii="Times New Roman" w:hAnsi="Times New Roman" w:cs="Times New Roman"/>
          <w:color w:val="auto"/>
          <w:sz w:val="16"/>
          <w:highlight w:val="none"/>
        </w:rPr>
      </w:pPr>
    </w:p>
    <w:p>
      <w:pPr>
        <w:suppressAutoHyphens/>
        <w:rPr>
          <w:rFonts w:hint="default" w:ascii="Times New Roman" w:hAnsi="Times New Roman" w:cs="Times New Roman"/>
          <w:color w:val="auto"/>
          <w:sz w:val="16"/>
          <w:highlight w:val="none"/>
        </w:rPr>
      </w:pPr>
    </w:p>
    <w:bookmarkEnd w:id="0"/>
    <w:bookmarkEnd w:id="1"/>
    <w:bookmarkEnd w:id="2"/>
    <w:bookmarkEnd w:id="3"/>
    <w:bookmarkEnd w:id="4"/>
    <w:p>
      <w:pPr>
        <w:suppressAutoHyphens/>
        <w:ind w:right="549"/>
        <w:jc w:val="both"/>
        <w:rPr>
          <w:lang w:val="en-US"/>
        </w:rPr>
      </w:pPr>
      <w:bookmarkStart w:id="5" w:name="_GoBack"/>
      <w:bookmarkEnd w:id="5"/>
    </w:p>
    <w:sectPr>
      <w:pgSz w:w="11906" w:h="16838"/>
      <w:pgMar w:top="1134" w:right="567" w:bottom="1134" w:left="1134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E4129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DAE4129"/>
    <w:rsid w:val="211508B6"/>
    <w:rsid w:val="3D2E204C"/>
    <w:rsid w:val="4D714B98"/>
    <w:rsid w:val="65E1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unhideWhenUsed="0" w:uiPriority="0" w:semiHidden="0" w:name="Table Grid 1"/>
    <w:lsdException w:qFormat="1" w:unhideWhenUsed="0" w:uiPriority="0" w:semiHidden="0" w:name="Table Grid 2"/>
    <w:lsdException w:unhideWhenUsed="0" w:uiPriority="0" w:semiHidden="0" w:name="Table Grid 3"/>
    <w:lsdException w:qFormat="1" w:unhideWhenUsed="0" w:uiPriority="0" w:semiHidden="0" w:name="Table Grid 4"/>
    <w:lsdException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</w:latentStyles>
  <w:style w:type="paragraph" w:default="1" w:styleId="1">
    <w:name w:val="Normal"/>
    <w:unhideWhenUsed/>
    <w:qFormat/>
    <w:uiPriority w:val="99"/>
    <w:rPr>
      <w:rFonts w:ascii="Calibri" w:hAnsi="Times New Roman" w:eastAsia="Calibri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5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qFormat/>
    <w:uiPriority w:val="0"/>
    <w:rPr>
      <w:rFonts w:ascii="Courier New" w:hAnsi="Courier New" w:cs="Courier New"/>
    </w:rPr>
  </w:style>
  <w:style w:type="character" w:styleId="14">
    <w:name w:val="FollowedHyperlink"/>
    <w:basedOn w:val="11"/>
    <w:uiPriority w:val="0"/>
    <w:rPr>
      <w:color w:val="800080"/>
      <w:u w:val="single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qFormat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qFormat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qFormat/>
    <w:uiPriority w:val="0"/>
    <w:rPr>
      <w:sz w:val="16"/>
      <w:szCs w:val="16"/>
    </w:rPr>
  </w:style>
  <w:style w:type="paragraph" w:styleId="31">
    <w:name w:val="List 5"/>
    <w:basedOn w:val="1"/>
    <w:qFormat/>
    <w:uiPriority w:val="0"/>
    <w:pPr>
      <w:ind w:left="1800" w:hanging="360"/>
    </w:pPr>
  </w:style>
  <w:style w:type="paragraph" w:styleId="32">
    <w:name w:val="List Continue"/>
    <w:basedOn w:val="1"/>
    <w:qFormat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qFormat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qFormat/>
    <w:uiPriority w:val="0"/>
    <w:rPr>
      <w:b/>
      <w:bCs/>
    </w:rPr>
  </w:style>
  <w:style w:type="paragraph" w:styleId="45">
    <w:name w:val="Document Map"/>
    <w:basedOn w:val="1"/>
    <w:qFormat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qFormat/>
    <w:uiPriority w:val="0"/>
    <w:rPr>
      <w:i/>
      <w:iCs/>
    </w:rPr>
  </w:style>
  <w:style w:type="paragraph" w:styleId="51">
    <w:name w:val="index 7"/>
    <w:basedOn w:val="1"/>
    <w:next w:val="1"/>
    <w:qFormat/>
    <w:uiPriority w:val="0"/>
    <w:pPr>
      <w:ind w:left="1200" w:leftChars="1200"/>
    </w:pPr>
  </w:style>
  <w:style w:type="paragraph" w:styleId="52">
    <w:name w:val="index 3"/>
    <w:basedOn w:val="1"/>
    <w:next w:val="1"/>
    <w:qFormat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qFormat/>
    <w:uiPriority w:val="0"/>
    <w:pPr>
      <w:ind w:left="600" w:leftChars="600"/>
    </w:pPr>
  </w:style>
  <w:style w:type="paragraph" w:styleId="5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qFormat/>
    <w:uiPriority w:val="0"/>
    <w:pPr>
      <w:ind w:left="3360" w:leftChars="1600"/>
    </w:pPr>
  </w:style>
  <w:style w:type="paragraph" w:styleId="57">
    <w:name w:val="toc 7"/>
    <w:basedOn w:val="1"/>
    <w:next w:val="1"/>
    <w:qFormat/>
    <w:uiPriority w:val="0"/>
    <w:pPr>
      <w:ind w:left="2520" w:leftChars="1200"/>
    </w:pPr>
  </w:style>
  <w:style w:type="paragraph" w:styleId="58">
    <w:name w:val="index 6"/>
    <w:basedOn w:val="1"/>
    <w:next w:val="1"/>
    <w:qFormat/>
    <w:uiPriority w:val="0"/>
    <w:pPr>
      <w:ind w:left="1000" w:leftChars="1000"/>
    </w:pPr>
  </w:style>
  <w:style w:type="paragraph" w:styleId="59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qFormat/>
    <w:uiPriority w:val="0"/>
    <w:pPr>
      <w:ind w:left="1400" w:leftChars="1400"/>
    </w:pPr>
  </w:style>
  <w:style w:type="paragraph" w:styleId="61">
    <w:name w:val="Body Text"/>
    <w:basedOn w:val="1"/>
    <w:qFormat/>
    <w:uiPriority w:val="0"/>
    <w:pPr>
      <w:spacing w:after="120"/>
    </w:pPr>
  </w:style>
  <w:style w:type="paragraph" w:styleId="62">
    <w:name w:val="index 9"/>
    <w:basedOn w:val="1"/>
    <w:next w:val="1"/>
    <w:qFormat/>
    <w:uiPriority w:val="0"/>
    <w:pPr>
      <w:ind w:left="1600" w:leftChars="1600"/>
    </w:pPr>
  </w:style>
  <w:style w:type="paragraph" w:styleId="63">
    <w:name w:val="List Number 4"/>
    <w:basedOn w:val="1"/>
    <w:qFormat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qFormat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qFormat/>
    <w:uiPriority w:val="0"/>
  </w:style>
  <w:style w:type="paragraph" w:styleId="67">
    <w:name w:val="table of authorities"/>
    <w:basedOn w:val="1"/>
    <w:next w:val="1"/>
    <w:qFormat/>
    <w:uiPriority w:val="0"/>
    <w:pPr>
      <w:ind w:left="420" w:leftChars="200"/>
    </w:pPr>
  </w:style>
  <w:style w:type="paragraph" w:styleId="68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qFormat/>
    <w:uiPriority w:val="0"/>
    <w:pPr>
      <w:ind w:left="2100" w:leftChars="1000"/>
    </w:pPr>
  </w:style>
  <w:style w:type="paragraph" w:styleId="70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71">
    <w:name w:val="toc 3"/>
    <w:basedOn w:val="1"/>
    <w:next w:val="1"/>
    <w:qFormat/>
    <w:uiPriority w:val="0"/>
    <w:pPr>
      <w:ind w:left="840" w:leftChars="400"/>
    </w:pPr>
  </w:style>
  <w:style w:type="paragraph" w:styleId="72">
    <w:name w:val="toc 2"/>
    <w:basedOn w:val="1"/>
    <w:next w:val="1"/>
    <w:qFormat/>
    <w:uiPriority w:val="0"/>
    <w:pPr>
      <w:ind w:left="420" w:leftChars="200"/>
    </w:pPr>
  </w:style>
  <w:style w:type="paragraph" w:styleId="73">
    <w:name w:val="toc 4"/>
    <w:basedOn w:val="1"/>
    <w:next w:val="1"/>
    <w:qFormat/>
    <w:uiPriority w:val="0"/>
    <w:pPr>
      <w:ind w:left="1260" w:leftChars="600"/>
    </w:pPr>
  </w:style>
  <w:style w:type="paragraph" w:styleId="74">
    <w:name w:val="toc 5"/>
    <w:basedOn w:val="1"/>
    <w:next w:val="1"/>
    <w:qFormat/>
    <w:uiPriority w:val="0"/>
    <w:pPr>
      <w:ind w:left="1680" w:leftChars="800"/>
    </w:pPr>
  </w:style>
  <w:style w:type="paragraph" w:styleId="75">
    <w:name w:val="Note Heading"/>
    <w:basedOn w:val="1"/>
    <w:next w:val="1"/>
    <w:qFormat/>
    <w:uiPriority w:val="0"/>
  </w:style>
  <w:style w:type="paragraph" w:styleId="76">
    <w:name w:val="Date"/>
    <w:basedOn w:val="1"/>
    <w:next w:val="1"/>
    <w:qFormat/>
    <w:uiPriority w:val="0"/>
  </w:style>
  <w:style w:type="paragraph" w:styleId="77">
    <w:name w:val="List Bullet 5"/>
    <w:basedOn w:val="1"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qFormat/>
    <w:uiPriority w:val="0"/>
    <w:pPr>
      <w:ind w:firstLine="210"/>
    </w:pPr>
  </w:style>
  <w:style w:type="paragraph" w:styleId="79">
    <w:name w:val="Body Text First Indent 2"/>
    <w:basedOn w:val="80"/>
    <w:qFormat/>
    <w:uiPriority w:val="0"/>
    <w:pPr>
      <w:ind w:firstLine="210"/>
    </w:pPr>
  </w:style>
  <w:style w:type="paragraph" w:styleId="80">
    <w:name w:val="Body Text Indent"/>
    <w:basedOn w:val="1"/>
    <w:qFormat/>
    <w:uiPriority w:val="0"/>
    <w:pPr>
      <w:spacing w:after="120"/>
      <w:ind w:left="360"/>
    </w:pPr>
  </w:style>
  <w:style w:type="paragraph" w:styleId="81">
    <w:name w:val="List Bullet 4"/>
    <w:basedOn w:val="1"/>
    <w:qFormat/>
    <w:uiPriority w:val="0"/>
    <w:pPr>
      <w:numPr>
        <w:ilvl w:val="0"/>
        <w:numId w:val="5"/>
      </w:numPr>
    </w:pPr>
  </w:style>
  <w:style w:type="paragraph" w:styleId="82">
    <w:name w:val="List Bullet"/>
    <w:basedOn w:val="1"/>
    <w:qFormat/>
    <w:uiPriority w:val="0"/>
    <w:pPr>
      <w:numPr>
        <w:ilvl w:val="0"/>
        <w:numId w:val="6"/>
      </w:numPr>
    </w:pPr>
  </w:style>
  <w:style w:type="paragraph" w:styleId="83">
    <w:name w:val="List Bullet 2"/>
    <w:basedOn w:val="1"/>
    <w:qFormat/>
    <w:uiPriority w:val="0"/>
    <w:pPr>
      <w:numPr>
        <w:ilvl w:val="0"/>
        <w:numId w:val="7"/>
      </w:numPr>
    </w:pPr>
  </w:style>
  <w:style w:type="paragraph" w:styleId="84">
    <w:name w:val="List Bullet 3"/>
    <w:basedOn w:val="1"/>
    <w:qFormat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qFormat/>
    <w:uiPriority w:val="0"/>
    <w:pPr>
      <w:numPr>
        <w:ilvl w:val="0"/>
        <w:numId w:val="9"/>
      </w:numPr>
    </w:pPr>
  </w:style>
  <w:style w:type="paragraph" w:styleId="88">
    <w:name w:val="List Number 2"/>
    <w:basedOn w:val="1"/>
    <w:uiPriority w:val="0"/>
    <w:pPr>
      <w:numPr>
        <w:ilvl w:val="0"/>
        <w:numId w:val="10"/>
      </w:numPr>
    </w:pPr>
  </w:style>
  <w:style w:type="paragraph" w:styleId="89">
    <w:name w:val="List"/>
    <w:basedOn w:val="1"/>
    <w:qFormat/>
    <w:uiPriority w:val="0"/>
    <w:pPr>
      <w:ind w:left="360" w:hanging="360"/>
    </w:pPr>
  </w:style>
  <w:style w:type="paragraph" w:styleId="90">
    <w:name w:val="Normal (Web)"/>
    <w:basedOn w:val="1"/>
    <w:qFormat/>
    <w:uiPriority w:val="0"/>
    <w:rPr>
      <w:sz w:val="24"/>
      <w:szCs w:val="24"/>
    </w:rPr>
  </w:style>
  <w:style w:type="paragraph" w:styleId="91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qFormat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qFormat/>
    <w:uiPriority w:val="0"/>
    <w:pPr>
      <w:ind w:left="4320"/>
    </w:pPr>
  </w:style>
  <w:style w:type="paragraph" w:styleId="95">
    <w:name w:val="Salutation"/>
    <w:basedOn w:val="1"/>
    <w:next w:val="1"/>
    <w:qFormat/>
    <w:uiPriority w:val="0"/>
  </w:style>
  <w:style w:type="paragraph" w:styleId="96">
    <w:name w:val="List Continue 2"/>
    <w:basedOn w:val="1"/>
    <w:qFormat/>
    <w:uiPriority w:val="0"/>
    <w:pPr>
      <w:spacing w:after="120"/>
      <w:ind w:left="720"/>
    </w:pPr>
  </w:style>
  <w:style w:type="paragraph" w:styleId="97">
    <w:name w:val="List Continue 3"/>
    <w:basedOn w:val="1"/>
    <w:qFormat/>
    <w:uiPriority w:val="0"/>
    <w:pPr>
      <w:spacing w:after="120"/>
      <w:ind w:left="1080"/>
    </w:pPr>
  </w:style>
  <w:style w:type="paragraph" w:styleId="98">
    <w:name w:val="List Continue 4"/>
    <w:basedOn w:val="1"/>
    <w:qFormat/>
    <w:uiPriority w:val="0"/>
    <w:pPr>
      <w:spacing w:after="120"/>
      <w:ind w:left="1440"/>
    </w:pPr>
  </w:style>
  <w:style w:type="paragraph" w:styleId="99">
    <w:name w:val="List Continue 5"/>
    <w:basedOn w:val="1"/>
    <w:qFormat/>
    <w:uiPriority w:val="0"/>
    <w:pPr>
      <w:spacing w:after="120"/>
      <w:ind w:left="1800"/>
    </w:pPr>
  </w:style>
  <w:style w:type="paragraph" w:styleId="100">
    <w:name w:val="List 2"/>
    <w:basedOn w:val="1"/>
    <w:qFormat/>
    <w:uiPriority w:val="0"/>
    <w:pPr>
      <w:ind w:left="720" w:hanging="360"/>
    </w:pPr>
  </w:style>
  <w:style w:type="paragraph" w:styleId="101">
    <w:name w:val="List 3"/>
    <w:basedOn w:val="1"/>
    <w:uiPriority w:val="0"/>
    <w:pPr>
      <w:ind w:left="1080" w:hanging="360"/>
    </w:pPr>
  </w:style>
  <w:style w:type="paragraph" w:styleId="102">
    <w:name w:val="List 4"/>
    <w:basedOn w:val="1"/>
    <w:uiPriority w:val="0"/>
    <w:pPr>
      <w:ind w:left="1440" w:hanging="360"/>
    </w:pPr>
  </w:style>
  <w:style w:type="paragraph" w:styleId="103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qFormat/>
    <w:uiPriority w:val="0"/>
    <w:pPr>
      <w:spacing w:after="120"/>
      <w:ind w:left="1440" w:right="1440"/>
    </w:pPr>
  </w:style>
  <w:style w:type="paragraph" w:styleId="10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qFormat/>
    <w:uiPriority w:val="0"/>
  </w:style>
  <w:style w:type="table" w:styleId="107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51">
    <w:name w:val="Заголовок 2 Знак1"/>
    <w:basedOn w:val="11"/>
    <w:link w:val="3"/>
    <w:unhideWhenUsed/>
    <w:qFormat/>
    <w:locked/>
    <w:uiPriority w:val="99"/>
    <w:rPr>
      <w:rFonts w:ascii="Arial" w:hAnsi="Arial" w:cs="Arial"/>
      <w:b/>
      <w:bCs/>
      <w:i/>
      <w:iCs/>
      <w:kern w:val="0"/>
      <w:sz w:val="28"/>
      <w:szCs w:val="28"/>
    </w:rPr>
  </w:style>
  <w:style w:type="character" w:customStyle="1" w:styleId="152">
    <w:name w:val="Заголовок 2 Знак"/>
    <w:basedOn w:val="11"/>
    <w:qFormat/>
    <w:uiPriority w:val="99"/>
    <w:rPr>
      <w:rFonts w:ascii="Arial" w:hAnsi="Arial" w:eastAsia="Calibri" w:cs="Times New Roman"/>
      <w:b/>
      <w:i/>
      <w:sz w:val="20"/>
      <w:szCs w:val="20"/>
      <w:lang w:eastAsia="ru-RU"/>
    </w:rPr>
  </w:style>
  <w:style w:type="paragraph" w:customStyle="1" w:styleId="153">
    <w:name w:val="Default"/>
    <w:unhideWhenUsed/>
    <w:qFormat/>
    <w:uiPriority w:val="99"/>
    <w:pPr>
      <w:autoSpaceDE w:val="0"/>
      <w:autoSpaceDN w:val="0"/>
      <w:adjustRightInd w:val="0"/>
    </w:pPr>
    <w:rPr>
      <w:rFonts w:ascii="Calibri" w:hAnsi="Times New Roman" w:eastAsia="Calibri" w:cs="Times New Roman"/>
      <w:color w:val="000000"/>
      <w:sz w:val="24"/>
      <w:szCs w:val="24"/>
      <w:lang w:val="ru-RU" w:eastAsia="ru-RU" w:bidi="ar-SA"/>
    </w:rPr>
  </w:style>
  <w:style w:type="paragraph" w:customStyle="1" w:styleId="154">
    <w:name w:val="No Spacing"/>
    <w:qFormat/>
    <w:uiPriority w:val="0"/>
    <w:rPr>
      <w:rFonts w:ascii="Calibri" w:hAnsi="Calibri" w:eastAsia="Times New Roman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2023-06-26T08:10:00Z</dcterms:created>
  <dc:creator>NV</dc:creator>
  <cp:lastModifiedBy>NV</cp:lastModifiedBy>
  <dcterms:modified xsi:type="dcterms:W3CDTF">2023-06-26T08:36:33Z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C0A416A1E76F4EE881F49249BD3EA07D</vt:lpwstr>
  </property>
</Properties>
</file>