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bookmarkStart w:id="0" w:name="_Toc29826712"/>
      <w:bookmarkStart w:id="1" w:name="_Toc28122"/>
      <w:bookmarkStart w:id="2" w:name="_Toc5340"/>
      <w:bookmarkStart w:id="3" w:name="_Toc3765"/>
      <w:bookmarkStart w:id="4" w:name="_Toc22725395"/>
      <w:bookmarkStart w:id="5" w:name="_Toc2368"/>
      <w:bookmarkStart w:id="6" w:name="_Toc22725405"/>
      <w:bookmarkStart w:id="7" w:name="_Toc23698"/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МІНІСТЕРСТВО ОСВІТИ І НАУКИ УКРАЇНИ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КИЇВСЬКИЙ НАЦІОНАЛЬНИЙ ЕКОНОМІЧНИЙ УНІВЕРСИТЕТ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6"/>
          <w:szCs w:val="26"/>
          <w:highlight w:val="none"/>
        </w:rPr>
        <w:t>ІМЕНІ ВАДИМА ГЕТЬМАНА</w:t>
      </w:r>
    </w:p>
    <w:p>
      <w:pPr>
        <w:suppressAutoHyphens/>
        <w:spacing w:before="360"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Факультет маркетингу</w:t>
      </w:r>
    </w:p>
    <w:p>
      <w:pPr>
        <w:suppressAutoHyphens/>
        <w:jc w:val="center"/>
        <w:rPr>
          <w:rFonts w:hint="default" w:ascii="Times New Roman" w:hAnsi="Times New Roman" w:cs="Times New Roman"/>
          <w:i/>
          <w:color w:val="auto"/>
          <w:szCs w:val="32"/>
          <w:highlight w:val="none"/>
        </w:rPr>
      </w:pP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Кафедра маркетингу ім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uk-UA"/>
        </w:rPr>
        <w:t>ені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 xml:space="preserve"> А.Ф. Павленка</w:t>
      </w: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suppressAutoHyphens/>
        <w:ind w:right="-6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ОСВІТНЬО-ПРОФЕСІЙНА ПРОГРАМА «МАРКЕТИНГ»</w:t>
      </w: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 xml:space="preserve">Галузь знань 07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«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Управління та адміністрування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»</w:t>
      </w:r>
    </w:p>
    <w:p>
      <w:pPr>
        <w:suppressAutoHyphens/>
        <w:spacing w:line="360" w:lineRule="auto"/>
        <w:jc w:val="center"/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С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пеціальність 075 «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uk-UA"/>
        </w:rPr>
        <w:t>М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</w:rPr>
        <w:t>аркетинг»</w:t>
      </w: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suppressAutoHyphens/>
        <w:ind w:firstLine="2268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Форма навчання: ________________</w:t>
      </w:r>
    </w:p>
    <w:p>
      <w:pPr>
        <w:suppressAutoHyphens/>
        <w:ind w:left="700" w:firstLine="700"/>
        <w:jc w:val="center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         очна (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денна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>)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, заочна</w:t>
      </w: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highlight w:val="none"/>
        </w:rPr>
        <w:t xml:space="preserve">КВАЛІФІКАЦІЙНА </w:t>
      </w:r>
      <w:r>
        <w:rPr>
          <w:rFonts w:hint="default" w:ascii="Times New Roman" w:hAnsi="Times New Roman" w:cs="Times New Roman"/>
          <w:b/>
          <w:color w:val="auto"/>
          <w:sz w:val="32"/>
          <w:highlight w:val="none"/>
          <w:lang w:val="uk-UA"/>
        </w:rPr>
        <w:t xml:space="preserve">МАГІСТЕРСЬКА </w:t>
      </w:r>
      <w:r>
        <w:rPr>
          <w:rFonts w:hint="default" w:ascii="Times New Roman" w:hAnsi="Times New Roman" w:cs="Times New Roman"/>
          <w:b/>
          <w:color w:val="auto"/>
          <w:sz w:val="32"/>
          <w:highlight w:val="none"/>
        </w:rPr>
        <w:t>РОБОТА</w:t>
      </w:r>
    </w:p>
    <w:p>
      <w:pPr>
        <w:suppressAutoHyphens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uppressAutoHyphens/>
        <w:ind w:right="-143"/>
        <w:jc w:val="center"/>
        <w:rPr>
          <w:rFonts w:hint="default" w:ascii="Times New Roman" w:hAnsi="Times New Roman" w:cs="Times New Roman"/>
          <w:b/>
          <w:bCs/>
          <w:color w:val="auto"/>
          <w:sz w:val="28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</w:rPr>
        <w:t>на тему «_________________________________________________________»</w:t>
      </w: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(назва теми)</w:t>
      </w: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highlight w:val="none"/>
        </w:rPr>
        <w:t>здобувача ________________________________________</w:t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____________</w:t>
      </w:r>
      <w:r>
        <w:rPr>
          <w:rFonts w:hint="default" w:ascii="Times New Roman" w:hAnsi="Times New Roman" w:cs="Times New Roman"/>
          <w:i/>
          <w:color w:val="auto"/>
          <w:szCs w:val="32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     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(прізвище, ім’я, по батькові)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    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(підпис)</w:t>
      </w:r>
    </w:p>
    <w:p>
      <w:pPr>
        <w:suppressAutoHyphens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28"/>
          <w:highlight w:val="none"/>
        </w:rPr>
      </w:pPr>
    </w:p>
    <w:p>
      <w:pPr>
        <w:suppressAutoHyphens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suppressAutoHyphens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>Науковий керівник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uk-UA"/>
        </w:rPr>
        <w:t>: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 xml:space="preserve"> __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__________________________________</w:t>
      </w:r>
    </w:p>
    <w:p>
      <w:pPr>
        <w:suppressAutoHyphens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uk-UA"/>
        </w:rPr>
        <w:t xml:space="preserve">   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(науковий ступінь, учене звання, ПІБ)</w:t>
      </w:r>
    </w:p>
    <w:p>
      <w:pPr>
        <w:suppressAutoHyphens/>
        <w:ind w:left="2124" w:firstLine="5664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   ___________</w:t>
      </w:r>
    </w:p>
    <w:p>
      <w:pPr>
        <w:suppressAutoHyphens/>
        <w:ind w:left="1266" w:firstLine="7230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>(підпис)</w:t>
      </w:r>
    </w:p>
    <w:p>
      <w:pPr>
        <w:suppressAutoHyphens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uk-UA"/>
        </w:rPr>
      </w:pPr>
    </w:p>
    <w:p>
      <w:pPr>
        <w:suppressAutoHyphens/>
        <w:ind w:left="2268"/>
        <w:jc w:val="both"/>
        <w:rPr>
          <w:rFonts w:hint="default" w:ascii="Times New Roman" w:hAnsi="Times New Roman" w:cs="Times New Roman"/>
          <w:b/>
          <w:color w:val="auto"/>
          <w:sz w:val="28"/>
          <w:highlight w:val="none"/>
          <w:lang w:val="uk-UA"/>
        </w:rPr>
      </w:pPr>
    </w:p>
    <w:p>
      <w:pPr>
        <w:pStyle w:val="90"/>
        <w:spacing w:before="0" w:after="0" w:line="12" w:lineRule="atLeast"/>
        <w:ind w:left="2260"/>
        <w:jc w:val="both"/>
        <w:rPr>
          <w:rFonts w:hint="default" w:ascii="Times New Roman" w:hAnsi="Times New Roman" w:cs="Times New Roman"/>
          <w:b/>
          <w:bCs/>
          <w:color w:val="auto"/>
          <w:sz w:val="26"/>
          <w:szCs w:val="26"/>
          <w:highlight w:val="none"/>
        </w:rPr>
      </w:pPr>
    </w:p>
    <w:p>
      <w:pPr>
        <w:pStyle w:val="90"/>
        <w:spacing w:before="0" w:after="0" w:line="12" w:lineRule="atLeast"/>
        <w:ind w:left="2260"/>
        <w:jc w:val="both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highlight w:val="none"/>
        </w:rPr>
        <w:t>Робота допущена до захисту перед екзаменаційною комісією з атестації здобувачів вищої освіти (ЕК)</w:t>
      </w:r>
    </w:p>
    <w:p>
      <w:pPr>
        <w:suppressAutoHyphens/>
        <w:ind w:firstLine="2268"/>
        <w:rPr>
          <w:rFonts w:hint="default" w:ascii="Times New Roman" w:hAnsi="Times New Roman" w:cs="Times New Roman"/>
          <w:color w:val="auto"/>
          <w:sz w:val="28"/>
          <w:highlight w:val="none"/>
          <w:lang w:val="uk-UA"/>
        </w:rPr>
      </w:pPr>
    </w:p>
    <w:p>
      <w:pPr>
        <w:suppressAutoHyphens/>
        <w:ind w:firstLine="226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</w:rPr>
        <w:t xml:space="preserve">Завідувач кафедри: д.е.н., проф. Федорченко А.В. </w:t>
      </w:r>
      <w:r>
        <w:rPr>
          <w:rFonts w:hint="default" w:ascii="Times New Roman" w:hAnsi="Times New Roman" w:cs="Times New Roman"/>
          <w:color w:val="auto"/>
          <w:sz w:val="28"/>
          <w:highlight w:val="none"/>
        </w:rPr>
        <w:t>___________</w:t>
      </w:r>
    </w:p>
    <w:p>
      <w:pPr>
        <w:tabs>
          <w:tab w:val="left" w:pos="7513"/>
          <w:tab w:val="left" w:pos="9639"/>
        </w:tabs>
        <w:suppressAutoHyphens/>
        <w:ind w:left="2268"/>
        <w:jc w:val="center"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(підпис)</w:t>
      </w: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  <w:bookmarkStart w:id="8" w:name="_GoBack"/>
      <w:bookmarkEnd w:id="8"/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</w:rPr>
      </w:pPr>
    </w:p>
    <w:p>
      <w:pPr>
        <w:suppressAutoHyphens/>
        <w:ind w:right="549"/>
        <w:jc w:val="center"/>
        <w:rPr>
          <w:rFonts w:hint="default" w:ascii="Times New Roman" w:hAnsi="Times New Roman" w:cs="Times New Roman"/>
          <w:b/>
          <w:color w:val="auto"/>
          <w:sz w:val="28"/>
          <w:highlight w:val="none"/>
          <w:lang w:val="uk-UA"/>
        </w:rPr>
      </w:pPr>
      <w:r>
        <w:rPr>
          <w:rFonts w:hint="default" w:ascii="Times New Roman" w:hAnsi="Times New Roman" w:cs="Times New Roman"/>
          <w:b/>
          <w:color w:val="auto"/>
          <w:sz w:val="28"/>
          <w:highlight w:val="none"/>
        </w:rPr>
        <w:t>Київ 20</w:t>
      </w:r>
      <w:r>
        <w:rPr>
          <w:rFonts w:hint="default" w:ascii="Times New Roman" w:hAnsi="Times New Roman" w:cs="Times New Roman"/>
          <w:b/>
          <w:color w:val="auto"/>
          <w:sz w:val="28"/>
          <w:highlight w:val="none"/>
          <w:lang w:val="uk-UA"/>
        </w:rPr>
        <w:t>...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rPr>
          <w:lang w:val="en-US"/>
        </w:rPr>
      </w:pPr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412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AE4129"/>
    <w:rsid w:val="20357E4C"/>
    <w:rsid w:val="34FD577E"/>
    <w:rsid w:val="3D2E204C"/>
    <w:rsid w:val="3E5D1F87"/>
    <w:rsid w:val="46197C18"/>
    <w:rsid w:val="4D714B98"/>
    <w:rsid w:val="596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99"/>
    <w:rPr>
      <w:rFonts w:ascii="Calibri" w:hAnsi="Times New Roman" w:eastAsia="Calibri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Знак1"/>
    <w:basedOn w:val="11"/>
    <w:link w:val="3"/>
    <w:unhideWhenUsed/>
    <w:qFormat/>
    <w:locked/>
    <w:uiPriority w:val="99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52">
    <w:name w:val="Заголовок 2 Знак"/>
    <w:basedOn w:val="11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paragraph" w:customStyle="1" w:styleId="153">
    <w:name w:val="Default"/>
    <w:unhideWhenUsed/>
    <w:qFormat/>
    <w:uiPriority w:val="99"/>
    <w:pPr>
      <w:autoSpaceDE w:val="0"/>
      <w:autoSpaceDN w:val="0"/>
      <w:adjustRightInd w:val="0"/>
    </w:pPr>
    <w:rPr>
      <w:rFonts w:ascii="Calibri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5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2023-06-26T08:10:00Z</dcterms:created>
  <dc:creator>NV</dc:creator>
  <cp:lastModifiedBy>NV</cp:lastModifiedBy>
  <dcterms:modified xsi:type="dcterms:W3CDTF">2023-06-26T08:52:05Z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03AD5BC1BAB94E938C23D6BD6C7C35F8</vt:lpwstr>
  </property>
</Properties>
</file>