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</w:pPr>
      <w:bookmarkStart w:id="0" w:name="_Toc22618"/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>С</w:t>
      </w:r>
      <w:bookmarkStart w:id="3" w:name="_GoBack"/>
      <w:bookmarkEnd w:id="3"/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>упровідна інформація *</w:t>
      </w:r>
      <w:bookmarkEnd w:id="0"/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</w:pPr>
      <w:bookmarkStart w:id="1" w:name="_Toc21502"/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 xml:space="preserve">до кваліфікаційної </w:t>
      </w:r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ru-RU"/>
        </w:rPr>
        <w:t>ма</w:t>
      </w:r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>гістерської роботи здобувача вищої освіти</w:t>
      </w:r>
      <w:bookmarkEnd w:id="1"/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 xml:space="preserve"> 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uk-UA"/>
        </w:rPr>
      </w:pPr>
      <w:bookmarkStart w:id="2" w:name="_Toc16557"/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>для її передачі до Наукової бібліотеки імені М. В. Довнар-Запольського</w:t>
      </w:r>
      <w:bookmarkEnd w:id="2"/>
    </w:p>
    <w:p>
      <w:pPr>
        <w:pStyle w:val="154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uk-UA"/>
        </w:rPr>
      </w:pPr>
    </w:p>
    <w:tbl>
      <w:tblPr>
        <w:tblStyle w:val="12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2"/>
        <w:gridCol w:w="5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>Автор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uk-UA"/>
              </w:rPr>
              <w:t xml:space="preserve">(прізвище ім’я, по батькові  - 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highlight w:val="none"/>
                <w:lang w:val="uk-UA"/>
              </w:rPr>
              <w:t>повністю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uk-UA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/>
              </w:rPr>
              <w:t>(мовою оригіналу та англ. мовою)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 xml:space="preserve">Назва кваліфікаційної роботи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/>
              </w:rPr>
              <w:t>(мовою оригіналу та англ. мовою)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>Ключові слова (5-7)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/>
              </w:rPr>
              <w:t>(мовою оригіналу та англ. мовою)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 xml:space="preserve">Анотація / короткий огляд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uk-UA"/>
              </w:rPr>
              <w:t xml:space="preserve">(500-800 знаків з пробілами для обох анотацій)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/>
              </w:rPr>
              <w:t>(мовою оригіналу та англ.мовою)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>Науковий керівник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uk-UA"/>
              </w:rPr>
              <w:t xml:space="preserve">(прізвище ім’я, по батькові  - 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highlight w:val="none"/>
                <w:lang w:val="uk-UA"/>
              </w:rPr>
              <w:t>повністю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uk-UA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/>
              </w:rPr>
              <w:t>(мовою оригіналу та англ. мовою)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>Факультет, кафедра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/>
              </w:rPr>
              <w:t>(мовою оригіналу та англ. мовою)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Факультет маркетингу / F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aculty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of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arketing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Кафедра маркетингу імені А.Ф. Павленка /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/>
              </w:rPr>
              <w:t>Department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/>
              </w:rPr>
              <w:t>of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/>
              </w:rPr>
              <w:t>Marketing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/>
              </w:rPr>
              <w:t>named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/>
              </w:rPr>
              <w:t>after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Pavlenko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>Освітня програма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/>
              </w:rPr>
              <w:t>(мовою оригіналу та англ. мовою)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Маркетинг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 xml:space="preserve">Мова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(основна мова матеріалу)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 xml:space="preserve">Рівень вищої освіти 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Другий (магістерський) рівень вищої освіти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/>
              </w:rPr>
              <w:t>Дата захисту</w:t>
            </w:r>
          </w:p>
        </w:tc>
        <w:tc>
          <w:tcPr>
            <w:tcW w:w="5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  <w:lang w:val="uk-UA"/>
              </w:rPr>
              <w:t>(ЗАПОВНЮЄТЬСЯ КАФЕДРОЮ!)</w:t>
            </w:r>
          </w:p>
        </w:tc>
      </w:tr>
    </w:tbl>
    <w:p>
      <w:pPr>
        <w:pStyle w:val="154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uk-UA"/>
        </w:rPr>
      </w:pPr>
    </w:p>
    <w:p>
      <w:pPr>
        <w:tabs>
          <w:tab w:val="left" w:pos="1211"/>
        </w:tabs>
        <w:jc w:val="both"/>
        <w:rPr>
          <w:rFonts w:hint="default" w:ascii="Times New Roman" w:hAnsi="Times New Roman" w:cs="Times New Roman"/>
          <w:color w:val="auto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highlight w:val="none"/>
          <w:lang w:val="uk-UA"/>
        </w:rPr>
        <w:t>* формується здобувачем спільно з науковим керівником</w:t>
      </w:r>
    </w:p>
    <w:p>
      <w:pPr>
        <w:rPr>
          <w:rFonts w:hint="default" w:ascii="Times New Roman" w:hAnsi="Times New Roman" w:cs="Times New Roman"/>
          <w:color w:val="auto"/>
          <w:highlight w:val="none"/>
          <w:lang w:val="uk-UA"/>
        </w:rPr>
      </w:pPr>
    </w:p>
    <w:p>
      <w:pPr>
        <w:tabs>
          <w:tab w:val="left" w:pos="1134"/>
        </w:tabs>
        <w:rPr>
          <w:rFonts w:hint="default" w:ascii="Times New Roman" w:hAnsi="Times New Roman" w:cs="Times New Roman"/>
          <w:color w:val="auto"/>
          <w:highlight w:val="none"/>
          <w:lang w:val="en-GB"/>
        </w:rPr>
      </w:pPr>
    </w:p>
    <w:p/>
    <w:p>
      <w:pPr>
        <w:rPr>
          <w:lang w:val="en-US"/>
        </w:rPr>
      </w:pPr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934EC9"/>
    <w:rsid w:val="0DAE4129"/>
    <w:rsid w:val="10B04957"/>
    <w:rsid w:val="1BE576A7"/>
    <w:rsid w:val="1DE81558"/>
    <w:rsid w:val="20357E4C"/>
    <w:rsid w:val="28231668"/>
    <w:rsid w:val="29EE1BD8"/>
    <w:rsid w:val="31500979"/>
    <w:rsid w:val="34FD577E"/>
    <w:rsid w:val="36054D5D"/>
    <w:rsid w:val="3D2E204C"/>
    <w:rsid w:val="3E5D1F87"/>
    <w:rsid w:val="42882D2E"/>
    <w:rsid w:val="4BDC1E4C"/>
    <w:rsid w:val="4D714B98"/>
    <w:rsid w:val="6C6860E7"/>
    <w:rsid w:val="71D15700"/>
    <w:rsid w:val="72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2023-06-26T08:27:42Z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29588B73AFE64FA7BCBE78667E495E60</vt:lpwstr>
  </property>
</Properties>
</file>