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uppressAutoHyphens/>
        <w:jc w:val="center"/>
        <w:rPr>
          <w:rFonts w:hint="default" w:ascii="Times New Roman" w:hAnsi="Times New Roman" w:cs="Times New Roman"/>
          <w:b/>
          <w:color w:val="auto"/>
          <w:sz w:val="32"/>
          <w:szCs w:val="32"/>
          <w:highlight w:val="none"/>
        </w:rPr>
      </w:pPr>
      <w:bookmarkStart w:id="0" w:name="_Toc22043670"/>
      <w:bookmarkStart w:id="1" w:name="_Toc531629186"/>
      <w:bookmarkStart w:id="2" w:name="_Toc22725405"/>
      <w:r>
        <w:rPr>
          <w:rFonts w:hint="default" w:ascii="Times New Roman" w:hAnsi="Times New Roman" w:cs="Times New Roman"/>
          <w:b/>
          <w:color w:val="auto"/>
          <w:sz w:val="32"/>
          <w:szCs w:val="32"/>
          <w:highlight w:val="none"/>
        </w:rPr>
        <w:t>Рецензія</w:t>
      </w:r>
      <w:bookmarkEnd w:id="0"/>
      <w:bookmarkEnd w:id="1"/>
    </w:p>
    <w:p>
      <w:pPr>
        <w:suppressAutoHyphens/>
        <w:jc w:val="center"/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 xml:space="preserve">на кваліфікаційну 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uk-UA"/>
        </w:rPr>
        <w:t xml:space="preserve">магістерську 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>роботу</w:t>
      </w:r>
    </w:p>
    <w:p>
      <w:pPr>
        <w:suppressAutoHyphens/>
        <w:jc w:val="center"/>
        <w:rPr>
          <w:rFonts w:hint="default" w:ascii="Times New Roman" w:hAnsi="Times New Roman" w:cs="Times New Roman"/>
          <w:color w:val="auto"/>
          <w:sz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>здобувача вищої освіти</w:t>
      </w:r>
    </w:p>
    <w:p>
      <w:pPr>
        <w:suppressAutoHyphens/>
        <w:rPr>
          <w:rFonts w:hint="default" w:ascii="Times New Roman" w:hAnsi="Times New Roman" w:cs="Times New Roman"/>
          <w:color w:val="auto"/>
          <w:sz w:val="24"/>
          <w:highlight w:val="none"/>
        </w:rPr>
      </w:pPr>
    </w:p>
    <w:p>
      <w:pPr>
        <w:suppressAutoHyphens/>
        <w:jc w:val="center"/>
        <w:rPr>
          <w:rFonts w:hint="default" w:ascii="Times New Roman" w:hAnsi="Times New Roman" w:cs="Times New Roman"/>
          <w:color w:val="auto"/>
          <w:sz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highlight w:val="none"/>
        </w:rPr>
        <w:t>_________________________________________________________________</w:t>
      </w:r>
    </w:p>
    <w:p>
      <w:pPr>
        <w:suppressAutoHyphens/>
        <w:jc w:val="center"/>
        <w:rPr>
          <w:rFonts w:hint="default" w:ascii="Times New Roman" w:hAnsi="Times New Roman" w:cs="Times New Roman"/>
          <w:i/>
          <w:color w:val="auto"/>
          <w:highlight w:val="none"/>
        </w:rPr>
      </w:pPr>
      <w:r>
        <w:rPr>
          <w:rFonts w:hint="default" w:ascii="Times New Roman" w:hAnsi="Times New Roman" w:cs="Times New Roman"/>
          <w:i/>
          <w:color w:val="auto"/>
          <w:highlight w:val="none"/>
        </w:rPr>
        <w:t>(прізвище, ім’я, по батькові</w:t>
      </w:r>
      <w:r>
        <w:rPr>
          <w:rFonts w:hint="default" w:ascii="Times New Roman" w:hAnsi="Times New Roman" w:cs="Times New Roman"/>
          <w:i/>
          <w:color w:val="auto"/>
          <w:highlight w:val="none"/>
          <w:lang w:val="uk-UA"/>
        </w:rPr>
        <w:t xml:space="preserve"> здобувача</w:t>
      </w:r>
      <w:r>
        <w:rPr>
          <w:rFonts w:hint="default" w:ascii="Times New Roman" w:hAnsi="Times New Roman" w:cs="Times New Roman"/>
          <w:i/>
          <w:color w:val="auto"/>
          <w:highlight w:val="none"/>
        </w:rPr>
        <w:t>)</w:t>
      </w:r>
    </w:p>
    <w:p>
      <w:pPr>
        <w:suppressAutoHyphens/>
        <w:rPr>
          <w:rFonts w:hint="default" w:ascii="Times New Roman" w:hAnsi="Times New Roman" w:cs="Times New Roman"/>
          <w:color w:val="auto"/>
          <w:sz w:val="16"/>
          <w:szCs w:val="16"/>
          <w:highlight w:val="none"/>
        </w:rPr>
      </w:pPr>
    </w:p>
    <w:p>
      <w:pPr>
        <w:suppressAutoHyphens/>
        <w:rPr>
          <w:rFonts w:hint="default" w:ascii="Times New Roman" w:hAnsi="Times New Roman" w:cs="Times New Roman"/>
          <w:color w:val="auto"/>
          <w:sz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 xml:space="preserve">на тему </w:t>
      </w:r>
      <w:r>
        <w:rPr>
          <w:rFonts w:hint="default" w:ascii="Times New Roman" w:hAnsi="Times New Roman" w:cs="Times New Roman"/>
          <w:color w:val="auto"/>
          <w:sz w:val="24"/>
          <w:highlight w:val="none"/>
        </w:rPr>
        <w:t xml:space="preserve">____________________________________________________________________________ </w:t>
      </w:r>
    </w:p>
    <w:p>
      <w:pPr>
        <w:suppressAutoHyphens/>
        <w:rPr>
          <w:rFonts w:hint="default" w:ascii="Times New Roman" w:hAnsi="Times New Roman" w:cs="Times New Roman"/>
          <w:color w:val="auto"/>
          <w:sz w:val="24"/>
          <w:highlight w:val="none"/>
        </w:rPr>
      </w:pPr>
    </w:p>
    <w:p>
      <w:pPr>
        <w:suppressAutoHyphens/>
        <w:spacing w:before="120"/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Актуальність теми кваліфікаційної роботи і доцільність її розроблення _______________________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uk-UA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uppressAutoHyphens/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_____________________________________________________________________________________Якість проведеного дослідження________________________________________________________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Позитивні риси кваліфікаційної роботи___________________________________________________</w:t>
      </w:r>
    </w:p>
    <w:p>
      <w:pPr>
        <w:suppressAutoHyphens/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Зауваженн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Практична знач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uk-UA"/>
        </w:rPr>
        <w:t>ущ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ість висновків і рекомендацій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uk-UA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___________________________________________</w:t>
      </w:r>
    </w:p>
    <w:p>
      <w:pPr>
        <w:suppressAutoHyphens/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uk-UA"/>
        </w:rPr>
        <w:t xml:space="preserve">Загальна 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оцінк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uk-UA" w:eastAsia="zh-CN"/>
        </w:rPr>
        <w:t xml:space="preserve">а 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професійних компетентностей здобувач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uk-UA" w:eastAsia="zh-CN"/>
        </w:rPr>
        <w:t xml:space="preserve">а та рівня 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uk-UA"/>
        </w:rPr>
        <w:t>якості кваліфікаційної роботи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uk-UA" w:eastAsia="zh-CN"/>
        </w:rPr>
        <w:t xml:space="preserve"> </w:t>
      </w:r>
      <w:r>
        <w:rPr>
          <w:rFonts w:hint="default" w:ascii="Times New Roman" w:hAnsi="Times New Roman" w:cs="Times New Roman"/>
          <w:i/>
          <w:color w:val="auto"/>
          <w:sz w:val="24"/>
          <w:szCs w:val="24"/>
          <w:highlight w:val="none"/>
          <w:lang w:eastAsia="zh-CN"/>
        </w:rPr>
        <w:t>(високий, належний, достатній,</w:t>
      </w:r>
      <w:r>
        <w:rPr>
          <w:rFonts w:hint="default" w:ascii="Times New Roman" w:hAnsi="Times New Roman" w:cs="Times New Roman"/>
          <w:i/>
          <w:color w:val="auto"/>
          <w:sz w:val="24"/>
          <w:szCs w:val="24"/>
          <w:highlight w:val="none"/>
          <w:lang w:val="uk-UA" w:eastAsia="zh-CN"/>
        </w:rPr>
        <w:t xml:space="preserve"> </w:t>
      </w:r>
      <w:r>
        <w:rPr>
          <w:rFonts w:hint="default" w:ascii="Times New Roman" w:hAnsi="Times New Roman" w:cs="Times New Roman"/>
          <w:i/>
          <w:color w:val="auto"/>
          <w:sz w:val="24"/>
          <w:szCs w:val="24"/>
          <w:highlight w:val="none"/>
          <w:lang w:eastAsia="zh-CN"/>
        </w:rPr>
        <w:t>задовільний</w:t>
      </w:r>
      <w:r>
        <w:rPr>
          <w:rFonts w:hint="default" w:ascii="Times New Roman" w:hAnsi="Times New Roman" w:cs="Times New Roman"/>
          <w:i/>
          <w:color w:val="auto"/>
          <w:sz w:val="24"/>
          <w:szCs w:val="24"/>
          <w:highlight w:val="none"/>
          <w:lang w:val="uk-UA" w:eastAsia="zh-CN"/>
        </w:rPr>
        <w:t>, незадовільний</w:t>
      </w:r>
      <w:r>
        <w:rPr>
          <w:rFonts w:hint="default" w:ascii="Times New Roman" w:hAnsi="Times New Roman" w:cs="Times New Roman"/>
          <w:i/>
          <w:color w:val="auto"/>
          <w:sz w:val="24"/>
          <w:szCs w:val="24"/>
          <w:highlight w:val="none"/>
          <w:lang w:eastAsia="zh-CN"/>
        </w:rPr>
        <w:t>)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uk-UA" w:eastAsia="zh-CN"/>
        </w:rPr>
        <w:t xml:space="preserve"> і рекомендація її до захисту </w:t>
      </w:r>
      <w:r>
        <w:rPr>
          <w:rFonts w:hint="default" w:ascii="Times New Roman" w:hAnsi="Times New Roman" w:cs="Times New Roman"/>
          <w:i/>
          <w:color w:val="auto"/>
          <w:sz w:val="24"/>
          <w:szCs w:val="24"/>
          <w:highlight w:val="none"/>
          <w:lang w:val="uk-UA" w:eastAsia="zh-CN"/>
        </w:rPr>
        <w:t>(рекомендовано / не рекомендовано)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uk-UA" w:eastAsia="zh-CN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_____________________________________________________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uk-UA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tabs>
          <w:tab w:val="left" w:pos="0"/>
        </w:tabs>
        <w:suppressAutoHyphens/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</w:p>
    <w:p>
      <w:pPr>
        <w:tabs>
          <w:tab w:val="left" w:pos="5720"/>
        </w:tabs>
        <w:suppressAutoHyphens/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_____________________________________</w:t>
      </w:r>
      <w:r>
        <w:rPr>
          <w:rFonts w:hint="default" w:ascii="Times New Roman" w:hAnsi="Times New Roman" w:cs="Times New Roman"/>
          <w:color w:val="auto"/>
          <w:sz w:val="24"/>
          <w:highlight w:val="none"/>
        </w:rPr>
        <w:t>___________</w:t>
      </w:r>
      <w:r>
        <w:rPr>
          <w:rFonts w:hint="default" w:ascii="Times New Roman" w:hAnsi="Times New Roman" w:cs="Times New Roman"/>
          <w:color w:val="auto"/>
          <w:sz w:val="24"/>
          <w:highlight w:val="none"/>
          <w:lang w:val="uk-UA"/>
        </w:rPr>
        <w:t xml:space="preserve">          </w:t>
      </w:r>
      <w:r>
        <w:rPr>
          <w:rFonts w:hint="default" w:ascii="Times New Roman" w:hAnsi="Times New Roman" w:cs="Times New Roman"/>
          <w:color w:val="auto"/>
          <w:sz w:val="24"/>
          <w:highlight w:val="none"/>
        </w:rPr>
        <w:t>________________</w:t>
      </w:r>
    </w:p>
    <w:p>
      <w:pPr>
        <w:suppressAutoHyphens/>
        <w:ind w:firstLine="440"/>
        <w:rPr>
          <w:rFonts w:hint="default" w:ascii="Times New Roman" w:hAnsi="Times New Roman" w:cs="Times New Roman"/>
          <w:i/>
          <w:color w:val="auto"/>
          <w:sz w:val="18"/>
          <w:szCs w:val="18"/>
          <w:highlight w:val="none"/>
        </w:rPr>
      </w:pPr>
      <w:r>
        <w:rPr>
          <w:rFonts w:hint="default" w:ascii="Times New Roman" w:hAnsi="Times New Roman" w:cs="Times New Roman"/>
          <w:i/>
          <w:color w:val="auto"/>
          <w:sz w:val="18"/>
          <w:szCs w:val="18"/>
          <w:highlight w:val="none"/>
        </w:rPr>
        <w:t>(ПІБ</w:t>
      </w:r>
      <w:r>
        <w:rPr>
          <w:rFonts w:hint="default" w:ascii="Times New Roman" w:hAnsi="Times New Roman" w:cs="Times New Roman"/>
          <w:i/>
          <w:color w:val="auto"/>
          <w:sz w:val="18"/>
          <w:szCs w:val="18"/>
          <w:highlight w:val="none"/>
          <w:lang w:val="uk-UA"/>
        </w:rPr>
        <w:t xml:space="preserve"> рецензента,  </w:t>
      </w:r>
      <w:r>
        <w:rPr>
          <w:rFonts w:hint="default" w:ascii="Times New Roman" w:hAnsi="Times New Roman" w:cs="Times New Roman"/>
          <w:i/>
          <w:color w:val="auto"/>
          <w:sz w:val="18"/>
          <w:szCs w:val="18"/>
          <w:highlight w:val="none"/>
        </w:rPr>
        <w:t>науковий ступінь та вчене звання - за наявності)</w:t>
      </w:r>
      <w:r>
        <w:rPr>
          <w:rFonts w:hint="default" w:ascii="Times New Roman" w:hAnsi="Times New Roman" w:cs="Times New Roman"/>
          <w:color w:val="auto"/>
          <w:sz w:val="18"/>
          <w:szCs w:val="18"/>
          <w:highlight w:val="none"/>
        </w:rPr>
        <w:tab/>
      </w:r>
      <w:r>
        <w:rPr>
          <w:rFonts w:hint="default" w:ascii="Times New Roman" w:hAnsi="Times New Roman" w:cs="Times New Roman"/>
          <w:i/>
          <w:color w:val="auto"/>
          <w:sz w:val="18"/>
          <w:szCs w:val="18"/>
          <w:highlight w:val="none"/>
        </w:rPr>
        <w:tab/>
      </w:r>
      <w:r>
        <w:rPr>
          <w:rFonts w:hint="default" w:ascii="Times New Roman" w:hAnsi="Times New Roman" w:cs="Times New Roman"/>
          <w:i/>
          <w:color w:val="auto"/>
          <w:sz w:val="18"/>
          <w:szCs w:val="18"/>
          <w:highlight w:val="none"/>
        </w:rPr>
        <w:t>(підпис)</w:t>
      </w:r>
    </w:p>
    <w:p>
      <w:pPr>
        <w:tabs>
          <w:tab w:val="left" w:pos="0"/>
        </w:tabs>
        <w:suppressAutoHyphens/>
        <w:spacing w:before="60"/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___________________________________________________________</w:t>
      </w:r>
      <w:r>
        <w:rPr>
          <w:rFonts w:hint="default" w:ascii="Times New Roman" w:hAnsi="Times New Roman" w:cs="Times New Roman"/>
          <w:color w:val="auto"/>
          <w:sz w:val="24"/>
          <w:highlight w:val="none"/>
        </w:rPr>
        <w:t>_________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_</w:t>
      </w:r>
    </w:p>
    <w:p>
      <w:pPr>
        <w:suppressAutoHyphens/>
        <w:ind w:firstLine="440"/>
        <w:rPr>
          <w:rFonts w:hint="default" w:ascii="Times New Roman" w:hAnsi="Times New Roman" w:cs="Times New Roman"/>
          <w:i/>
          <w:color w:val="auto"/>
          <w:sz w:val="18"/>
          <w:szCs w:val="18"/>
          <w:highlight w:val="none"/>
        </w:rPr>
      </w:pPr>
      <w:r>
        <w:rPr>
          <w:rFonts w:hint="default" w:ascii="Times New Roman" w:hAnsi="Times New Roman" w:cs="Times New Roman"/>
          <w:i/>
          <w:color w:val="auto"/>
          <w:sz w:val="18"/>
          <w:szCs w:val="18"/>
          <w:highlight w:val="none"/>
        </w:rPr>
        <w:t>(</w:t>
      </w:r>
      <w:r>
        <w:rPr>
          <w:rFonts w:hint="default" w:ascii="Times New Roman" w:hAnsi="Times New Roman" w:cs="Times New Roman"/>
          <w:i/>
          <w:color w:val="auto"/>
          <w:sz w:val="18"/>
          <w:szCs w:val="18"/>
          <w:highlight w:val="none"/>
          <w:lang w:val="uk-UA"/>
        </w:rPr>
        <w:t>М</w:t>
      </w:r>
      <w:r>
        <w:rPr>
          <w:rFonts w:hint="default" w:ascii="Times New Roman" w:hAnsi="Times New Roman" w:cs="Times New Roman"/>
          <w:i/>
          <w:color w:val="auto"/>
          <w:sz w:val="18"/>
          <w:szCs w:val="18"/>
          <w:highlight w:val="none"/>
        </w:rPr>
        <w:t>ісце роботи та посада рецензента)</w:t>
      </w:r>
    </w:p>
    <w:p>
      <w:pPr>
        <w:suppressAutoHyphens/>
        <w:ind w:firstLine="440"/>
        <w:rPr>
          <w:rFonts w:hint="default" w:ascii="Times New Roman" w:hAnsi="Times New Roman" w:cs="Times New Roman"/>
          <w:i/>
          <w:color w:val="auto"/>
          <w:sz w:val="18"/>
          <w:szCs w:val="18"/>
          <w:highlight w:val="none"/>
        </w:rPr>
      </w:pPr>
    </w:p>
    <w:p>
      <w:pPr>
        <w:suppressAutoHyphens/>
        <w:ind w:firstLine="440"/>
        <w:rPr>
          <w:rFonts w:hint="default" w:ascii="Times New Roman" w:hAnsi="Times New Roman" w:cs="Times New Roman"/>
          <w:i/>
          <w:color w:val="auto"/>
          <w:sz w:val="18"/>
          <w:szCs w:val="18"/>
          <w:highlight w:val="none"/>
        </w:rPr>
      </w:pPr>
    </w:p>
    <w:p>
      <w:pPr>
        <w:suppressAutoHyphens/>
        <w:ind w:firstLine="440"/>
        <w:rPr>
          <w:rFonts w:hint="default" w:ascii="Times New Roman" w:hAnsi="Times New Roman" w:eastAsia="Calibri" w:cs="Times New Roman"/>
          <w:i/>
          <w:color w:val="7F7F7F" w:themeColor="background1" w:themeShade="80"/>
          <w:sz w:val="18"/>
          <w:szCs w:val="18"/>
          <w:highlight w:val="none"/>
        </w:rPr>
      </w:pPr>
    </w:p>
    <w:p>
      <w:pPr>
        <w:suppressAutoHyphens/>
        <w:ind w:firstLine="440"/>
        <w:rPr>
          <w:rFonts w:hint="default" w:ascii="Times New Roman" w:hAnsi="Times New Roman" w:eastAsia="Calibri" w:cs="Times New Roman"/>
          <w:i/>
          <w:color w:val="7F7F7F" w:themeColor="background1" w:themeShade="80"/>
          <w:sz w:val="18"/>
          <w:szCs w:val="18"/>
          <w:highlight w:val="none"/>
          <w:lang w:val="uk-UA"/>
        </w:rPr>
      </w:pPr>
      <w:r>
        <w:rPr>
          <w:rFonts w:hint="default" w:ascii="Times New Roman" w:hAnsi="Times New Roman" w:eastAsia="Calibri" w:cs="Times New Roman"/>
          <w:i/>
          <w:color w:val="7F7F7F" w:themeColor="background1" w:themeShade="80"/>
          <w:sz w:val="18"/>
          <w:szCs w:val="18"/>
          <w:highlight w:val="none"/>
        </w:rPr>
        <w:t xml:space="preserve">Місце печатки </w:t>
      </w:r>
      <w:r>
        <w:rPr>
          <w:rFonts w:hint="default" w:ascii="Times New Roman" w:hAnsi="Times New Roman" w:eastAsia="Calibri" w:cs="Times New Roman"/>
          <w:i/>
          <w:color w:val="7F7F7F" w:themeColor="background1" w:themeShade="80"/>
          <w:sz w:val="18"/>
          <w:szCs w:val="18"/>
          <w:highlight w:val="none"/>
          <w:lang w:val="uk-UA"/>
        </w:rPr>
        <w:t>підприємства/</w:t>
      </w:r>
      <w:r>
        <w:rPr>
          <w:rFonts w:hint="default" w:ascii="Times New Roman" w:hAnsi="Times New Roman" w:eastAsia="Calibri" w:cs="Times New Roman"/>
          <w:i/>
          <w:color w:val="7F7F7F" w:themeColor="background1" w:themeShade="80"/>
          <w:sz w:val="18"/>
          <w:szCs w:val="18"/>
          <w:highlight w:val="none"/>
        </w:rPr>
        <w:t>організації,</w:t>
      </w:r>
      <w:r>
        <w:rPr>
          <w:rFonts w:hint="default" w:ascii="Times New Roman" w:hAnsi="Times New Roman" w:eastAsia="Calibri" w:cs="Times New Roman"/>
          <w:i/>
          <w:color w:val="7F7F7F" w:themeColor="background1" w:themeShade="80"/>
          <w:sz w:val="18"/>
          <w:szCs w:val="18"/>
          <w:highlight w:val="none"/>
          <w:lang w:val="uk-UA"/>
        </w:rPr>
        <w:t xml:space="preserve"> </w:t>
      </w:r>
      <w:r>
        <w:rPr>
          <w:rFonts w:hint="default" w:ascii="Times New Roman" w:hAnsi="Times New Roman" w:eastAsia="Calibri" w:cs="Times New Roman"/>
          <w:i/>
          <w:color w:val="7F7F7F" w:themeColor="background1" w:themeShade="80"/>
          <w:sz w:val="18"/>
          <w:szCs w:val="18"/>
          <w:highlight w:val="none"/>
        </w:rPr>
        <w:t>де працює рецензент</w:t>
      </w:r>
      <w:bookmarkStart w:id="3" w:name="_Toc531629190"/>
      <w:bookmarkStart w:id="4" w:name="_Toc22725401"/>
      <w:bookmarkStart w:id="5" w:name="_Toc29826716"/>
      <w:bookmarkStart w:id="6" w:name="_Toc29826717"/>
      <w:bookmarkStart w:id="7" w:name="_Toc22725402"/>
      <w:r>
        <w:rPr>
          <w:rFonts w:hint="default" w:ascii="Times New Roman" w:hAnsi="Times New Roman" w:eastAsia="Calibri" w:cs="Times New Roman"/>
          <w:i/>
          <w:color w:val="7F7F7F" w:themeColor="background1" w:themeShade="80"/>
          <w:sz w:val="18"/>
          <w:szCs w:val="18"/>
          <w:highlight w:val="none"/>
          <w:lang w:val="uk-UA"/>
        </w:rPr>
        <w:t xml:space="preserve"> (за наявності печатки).</w:t>
      </w:r>
    </w:p>
    <w:p>
      <w:pPr>
        <w:suppressAutoHyphens/>
        <w:ind w:firstLine="440"/>
        <w:rPr>
          <w:rFonts w:hint="default" w:ascii="Times New Roman" w:hAnsi="Times New Roman" w:cs="Times New Roman"/>
          <w:b/>
          <w:i/>
          <w:color w:val="7F7F7F" w:themeColor="background1" w:themeShade="80"/>
          <w:sz w:val="18"/>
          <w:szCs w:val="18"/>
          <w:highlight w:val="none"/>
          <w:lang w:val="uk-UA"/>
        </w:rPr>
      </w:pPr>
      <w:r>
        <w:rPr>
          <w:rFonts w:hint="default" w:ascii="Times New Roman" w:hAnsi="Times New Roman" w:eastAsia="Calibri" w:cs="Times New Roman"/>
          <w:i/>
          <w:color w:val="7F7F7F" w:themeColor="background1" w:themeShade="80"/>
          <w:sz w:val="18"/>
          <w:szCs w:val="18"/>
          <w:highlight w:val="none"/>
          <w:lang w:val="uk-UA"/>
        </w:rPr>
        <w:t>За від</w:t>
      </w:r>
      <w:r>
        <w:rPr>
          <w:rFonts w:hint="default" w:ascii="Times New Roman" w:hAnsi="Times New Roman" w:cs="Times New Roman"/>
          <w:i/>
          <w:color w:val="7F7F7F" w:themeColor="background1" w:themeShade="80"/>
          <w:sz w:val="18"/>
          <w:szCs w:val="18"/>
          <w:highlight w:val="none"/>
          <w:lang w:val="uk-UA"/>
        </w:rPr>
        <w:t>сутності печатки, рецензія має бути оформлена на офіційному фірмовому бланку</w:t>
      </w:r>
    </w:p>
    <w:bookmarkEnd w:id="2"/>
    <w:bookmarkEnd w:id="3"/>
    <w:bookmarkEnd w:id="4"/>
    <w:bookmarkEnd w:id="5"/>
    <w:bookmarkEnd w:id="6"/>
    <w:bookmarkEnd w:id="7"/>
    <w:p>
      <w:pPr>
        <w:rPr>
          <w:lang w:val="en-US"/>
        </w:rPr>
      </w:pPr>
      <w:bookmarkStart w:id="8" w:name="_GoBack"/>
      <w:bookmarkEnd w:id="8"/>
    </w:p>
    <w:sectPr>
      <w:pgSz w:w="11906" w:h="16838"/>
      <w:pgMar w:top="1134" w:right="567" w:bottom="1134" w:left="1134" w:header="720" w:footer="720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34"/>
      <w:lvlText w:val="%1."/>
      <w:lvlJc w:val="left"/>
      <w:pPr>
        <w:tabs>
          <w:tab w:val="left" w:pos="2040"/>
        </w:tabs>
        <w:ind w:left="2040" w:hanging="36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63"/>
      <w:lvlText w:val="%1."/>
      <w:lvlJc w:val="left"/>
      <w:pPr>
        <w:tabs>
          <w:tab w:val="left" w:pos="1620"/>
        </w:tabs>
        <w:ind w:left="1620" w:hanging="36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49"/>
      <w:lvlText w:val="%1."/>
      <w:lvlJc w:val="left"/>
      <w:pPr>
        <w:tabs>
          <w:tab w:val="left" w:pos="1200"/>
        </w:tabs>
        <w:ind w:left="1200" w:hanging="360"/>
      </w:pPr>
    </w:lvl>
  </w:abstractNum>
  <w:abstractNum w:abstractNumId="3">
    <w:nsid w:val="FFFFFF7F"/>
    <w:multiLevelType w:val="singleLevel"/>
    <w:tmpl w:val="FFFFFF7F"/>
    <w:lvl w:ilvl="0" w:tentative="0">
      <w:start w:val="1"/>
      <w:numFmt w:val="decimal"/>
      <w:pStyle w:val="88"/>
      <w:lvlText w:val="%1."/>
      <w:lvlJc w:val="left"/>
      <w:pPr>
        <w:tabs>
          <w:tab w:val="left" w:pos="780"/>
        </w:tabs>
        <w:ind w:left="780" w:hanging="360"/>
      </w:pPr>
    </w:lvl>
  </w:abstractNum>
  <w:abstractNum w:abstractNumId="4">
    <w:nsid w:val="FFFFFF80"/>
    <w:multiLevelType w:val="singleLevel"/>
    <w:tmpl w:val="FFFFFF80"/>
    <w:lvl w:ilvl="0" w:tentative="0">
      <w:start w:val="1"/>
      <w:numFmt w:val="bullet"/>
      <w:pStyle w:val="77"/>
      <w:lvlText w:val=""/>
      <w:lvlJc w:val="left"/>
      <w:pPr>
        <w:tabs>
          <w:tab w:val="left" w:pos="2040"/>
        </w:tabs>
        <w:ind w:left="2040" w:hanging="360"/>
      </w:pPr>
      <w:rPr>
        <w:rFonts w:hint="default" w:ascii="Wingdings" w:hAnsi="Wingdings"/>
      </w:rPr>
    </w:lvl>
  </w:abstractNum>
  <w:abstractNum w:abstractNumId="5">
    <w:nsid w:val="FFFFFF81"/>
    <w:multiLevelType w:val="singleLevel"/>
    <w:tmpl w:val="FFFFFF81"/>
    <w:lvl w:ilvl="0" w:tentative="0">
      <w:start w:val="1"/>
      <w:numFmt w:val="bullet"/>
      <w:pStyle w:val="81"/>
      <w:lvlText w:val=""/>
      <w:lvlJc w:val="left"/>
      <w:pPr>
        <w:tabs>
          <w:tab w:val="left" w:pos="1620"/>
        </w:tabs>
        <w:ind w:left="1620" w:hanging="360"/>
      </w:pPr>
      <w:rPr>
        <w:rFonts w:hint="default" w:ascii="Wingdings" w:hAnsi="Wingdings"/>
      </w:rPr>
    </w:lvl>
  </w:abstractNum>
  <w:abstractNum w:abstractNumId="6">
    <w:nsid w:val="FFFFFF82"/>
    <w:multiLevelType w:val="singleLevel"/>
    <w:tmpl w:val="FFFFFF82"/>
    <w:lvl w:ilvl="0" w:tentative="0">
      <w:start w:val="1"/>
      <w:numFmt w:val="bullet"/>
      <w:pStyle w:val="84"/>
      <w:lvlText w:val=""/>
      <w:lvlJc w:val="left"/>
      <w:pPr>
        <w:tabs>
          <w:tab w:val="left" w:pos="1200"/>
        </w:tabs>
        <w:ind w:left="1200" w:hanging="360"/>
      </w:pPr>
      <w:rPr>
        <w:rFonts w:hint="default" w:ascii="Wingdings" w:hAnsi="Wingdings"/>
      </w:rPr>
    </w:lvl>
  </w:abstractNum>
  <w:abstractNum w:abstractNumId="7">
    <w:nsid w:val="FFFFFF83"/>
    <w:multiLevelType w:val="singleLevel"/>
    <w:tmpl w:val="FFFFFF83"/>
    <w:lvl w:ilvl="0" w:tentative="0">
      <w:start w:val="1"/>
      <w:numFmt w:val="bullet"/>
      <w:pStyle w:val="83"/>
      <w:lvlText w:val=""/>
      <w:lvlJc w:val="left"/>
      <w:pPr>
        <w:tabs>
          <w:tab w:val="left" w:pos="780"/>
        </w:tabs>
        <w:ind w:left="780" w:hanging="360"/>
      </w:pPr>
      <w:rPr>
        <w:rFonts w:hint="default" w:ascii="Wingdings" w:hAnsi="Wingdings"/>
      </w:rPr>
    </w:lvl>
  </w:abstractNum>
  <w:abstractNum w:abstractNumId="8">
    <w:nsid w:val="FFFFFF88"/>
    <w:multiLevelType w:val="singleLevel"/>
    <w:tmpl w:val="FFFFFF88"/>
    <w:lvl w:ilvl="0" w:tentative="0">
      <w:start w:val="1"/>
      <w:numFmt w:val="decimal"/>
      <w:pStyle w:val="87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9">
    <w:nsid w:val="FFFFFF89"/>
    <w:multiLevelType w:val="singleLevel"/>
    <w:tmpl w:val="FFFFFF89"/>
    <w:lvl w:ilvl="0" w:tentative="0">
      <w:start w:val="1"/>
      <w:numFmt w:val="bullet"/>
      <w:pStyle w:val="82"/>
      <w:lvlText w:val=""/>
      <w:lvlJc w:val="left"/>
      <w:pPr>
        <w:tabs>
          <w:tab w:val="left" w:pos="360"/>
        </w:tabs>
        <w:ind w:left="36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9"/>
  </w:num>
  <w:num w:numId="7">
    <w:abstractNumId w:val="7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displayBackgroundShape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360"/>
  <w:drawingGridVerticalSpacing w:val="156"/>
  <w:displayHorizontalDrawingGridEvery w:val="1"/>
  <w:displayVerticalDrawingGridEvery w:val="1"/>
  <w:characterSpacingControl w:val="doNotCompress"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AE4129"/>
    <w:rsid w:val="00050A31"/>
    <w:rsid w:val="000657E6"/>
    <w:rsid w:val="000716D2"/>
    <w:rsid w:val="00071AAB"/>
    <w:rsid w:val="00082D67"/>
    <w:rsid w:val="000A4F11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B7F6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3836"/>
    <w:rsid w:val="006649F0"/>
    <w:rsid w:val="006712FB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37A78"/>
    <w:rsid w:val="00A91424"/>
    <w:rsid w:val="00AA2C77"/>
    <w:rsid w:val="00AC3FB9"/>
    <w:rsid w:val="00AC702A"/>
    <w:rsid w:val="00AD226F"/>
    <w:rsid w:val="00B13A52"/>
    <w:rsid w:val="00B224CB"/>
    <w:rsid w:val="00B24CF4"/>
    <w:rsid w:val="00B26993"/>
    <w:rsid w:val="00B42EB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335B"/>
    <w:rsid w:val="00C776A4"/>
    <w:rsid w:val="00CA2C6C"/>
    <w:rsid w:val="00CC0600"/>
    <w:rsid w:val="00CC78AC"/>
    <w:rsid w:val="00CD5C4A"/>
    <w:rsid w:val="00CF7953"/>
    <w:rsid w:val="00D07232"/>
    <w:rsid w:val="00D10245"/>
    <w:rsid w:val="00D11E83"/>
    <w:rsid w:val="00D21BDD"/>
    <w:rsid w:val="00D37AAE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2934EC9"/>
    <w:rsid w:val="0DAE4129"/>
    <w:rsid w:val="10B04957"/>
    <w:rsid w:val="1BE576A7"/>
    <w:rsid w:val="20357E4C"/>
    <w:rsid w:val="22BF32B5"/>
    <w:rsid w:val="34FD577E"/>
    <w:rsid w:val="3D2E204C"/>
    <w:rsid w:val="3E5D1F87"/>
    <w:rsid w:val="42882D2E"/>
    <w:rsid w:val="4D714B98"/>
    <w:rsid w:val="6C6860E7"/>
    <w:rsid w:val="71D15700"/>
    <w:rsid w:val="72FA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99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qFormat="1" w:unhideWhenUsed="0" w:uiPriority="0" w:semiHidden="0" w:name="envelope address"/>
    <w:lsdException w:qFormat="1"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qFormat="1" w:unhideWhenUsed="0" w:uiPriority="0" w:semiHidden="0" w:name="table of authorities"/>
    <w:lsdException w:qFormat="1"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qFormat="1"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qFormat="1"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qFormat="1" w:unhideWhenUsed="0" w:uiPriority="0" w:semiHidden="0" w:name="List Continue"/>
    <w:lsdException w:qFormat="1" w:unhideWhenUsed="0" w:uiPriority="0" w:semiHidden="0" w:name="List Continue 2"/>
    <w:lsdException w:qFormat="1" w:unhideWhenUsed="0" w:uiPriority="0" w:semiHidden="0" w:name="List Continue 3"/>
    <w:lsdException w:qFormat="1" w:unhideWhenUsed="0" w:uiPriority="0" w:semiHidden="0" w:name="List Continue 4"/>
    <w:lsdException w:qFormat="1"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qFormat="1"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qFormat="1"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qFormat="1"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qFormat="1" w:unhideWhenUsed="0" w:uiPriority="0" w:semiHidden="0" w:name="Table Simple 1"/>
    <w:lsdException w:qFormat="1" w:unhideWhenUsed="0" w:uiPriority="0" w:semiHidden="0" w:name="Table Simple 2"/>
    <w:lsdException w:qFormat="1" w:unhideWhenUsed="0" w:uiPriority="0" w:semiHidden="0" w:name="Table Simple 3"/>
    <w:lsdException w:qFormat="1" w:unhideWhenUsed="0" w:uiPriority="0" w:semiHidden="0" w:name="Table Classic 1"/>
    <w:lsdException w:qFormat="1" w:unhideWhenUsed="0" w:uiPriority="0" w:semiHidden="0" w:name="Table Classic 2"/>
    <w:lsdException w:qFormat="1" w:unhideWhenUsed="0" w:uiPriority="0" w:semiHidden="0" w:name="Table Classic 3"/>
    <w:lsdException w:qFormat="1" w:unhideWhenUsed="0" w:uiPriority="0" w:semiHidden="0" w:name="Table Classic 4"/>
    <w:lsdException w:qFormat="1" w:unhideWhenUsed="0" w:uiPriority="0" w:semiHidden="0" w:name="Table Colorful 1"/>
    <w:lsdException w:unhideWhenUsed="0" w:uiPriority="0" w:semiHidden="0" w:name="Table Colorful 2"/>
    <w:lsdException w:qFormat="1" w:unhideWhenUsed="0" w:uiPriority="0" w:semiHidden="0" w:name="Table Colorful 3"/>
    <w:lsdException w:qFormat="1" w:unhideWhenUsed="0" w:uiPriority="0" w:semiHidden="0" w:name="Table Columns 1"/>
    <w:lsdException w:qFormat="1"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qFormat="1" w:unhideWhenUsed="0" w:uiPriority="0" w:semiHidden="0" w:name="Table Columns 5"/>
    <w:lsdException w:unhideWhenUsed="0" w:uiPriority="0" w:semiHidden="0" w:name="Table Grid 1"/>
    <w:lsdException w:qFormat="1" w:unhideWhenUsed="0" w:uiPriority="0" w:semiHidden="0" w:name="Table Grid 2"/>
    <w:lsdException w:qFormat="1" w:unhideWhenUsed="0" w:uiPriority="0" w:semiHidden="0" w:name="Table Grid 3"/>
    <w:lsdException w:qFormat="1" w:unhideWhenUsed="0" w:uiPriority="0" w:semiHidden="0" w:name="Table Grid 4"/>
    <w:lsdException w:qFormat="1" w:unhideWhenUsed="0" w:uiPriority="0" w:semiHidden="0" w:name="Table Grid 5"/>
    <w:lsdException w:qFormat="1" w:unhideWhenUsed="0" w:uiPriority="0" w:semiHidden="0" w:name="Table Grid 6"/>
    <w:lsdException w:qFormat="1" w:unhideWhenUsed="0" w:uiPriority="0" w:semiHidden="0" w:name="Table Grid 7"/>
    <w:lsdException w:qFormat="1" w:unhideWhenUsed="0" w:uiPriority="0" w:semiHidden="0" w:name="Table Grid 8"/>
    <w:lsdException w:qFormat="1" w:unhideWhenUsed="0" w:uiPriority="0" w:semiHidden="0" w:name="Table List 1"/>
    <w:lsdException w:qFormat="1" w:unhideWhenUsed="0" w:uiPriority="0" w:semiHidden="0" w:name="Table List 2"/>
    <w:lsdException w:qFormat="1" w:unhideWhenUsed="0" w:uiPriority="0" w:semiHidden="0" w:name="Table List 3"/>
    <w:lsdException w:qFormat="1" w:unhideWhenUsed="0" w:uiPriority="0" w:semiHidden="0" w:name="Table List 4"/>
    <w:lsdException w:qFormat="1" w:unhideWhenUsed="0" w:uiPriority="0" w:semiHidden="0" w:name="Table List 5"/>
    <w:lsdException w:qFormat="1" w:unhideWhenUsed="0" w:uiPriority="0" w:semiHidden="0" w:name="Table List 6"/>
    <w:lsdException w:qFormat="1" w:unhideWhenUsed="0" w:uiPriority="0" w:semiHidden="0" w:name="Table List 7"/>
    <w:lsdException w:qFormat="1" w:unhideWhenUsed="0" w:uiPriority="0" w:semiHidden="0" w:name="Table List 8"/>
    <w:lsdException w:qFormat="1" w:unhideWhenUsed="0" w:uiPriority="0" w:semiHidden="0" w:name="Table 3D effects 1"/>
    <w:lsdException w:qFormat="1" w:unhideWhenUsed="0" w:uiPriority="0" w:semiHidden="0" w:name="Table 3D effects 2"/>
    <w:lsdException w:qFormat="1" w:unhideWhenUsed="0" w:uiPriority="0" w:semiHidden="0" w:name="Table 3D effects 3"/>
    <w:lsdException w:qFormat="1" w:unhideWhenUsed="0" w:uiPriority="0" w:semiHidden="0" w:name="Table Contemporary"/>
    <w:lsdException w:unhideWhenUsed="0" w:uiPriority="0" w:semiHidden="0" w:name="Table Elegant"/>
    <w:lsdException w:qFormat="1" w:unhideWhenUsed="0" w:uiPriority="0" w:semiHidden="0" w:name="Table Professional"/>
    <w:lsdException w:qFormat="1" w:unhideWhenUsed="0" w:uiPriority="0" w:semiHidden="0" w:name="Table Subtle 1"/>
    <w:lsdException w:qFormat="1" w:unhideWhenUsed="0" w:uiPriority="0" w:semiHidden="0" w:name="Table Subtle 2"/>
    <w:lsdException w:qFormat="1" w:unhideWhenUsed="0" w:uiPriority="0" w:semiHidden="0" w:name="Table Web 1"/>
    <w:lsdException w:qFormat="1" w:unhideWhenUsed="0" w:uiPriority="0" w:semiHidden="0" w:name="Table Web 2"/>
    <w:lsdException w:qFormat="1"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qFormat="1" w:unhideWhenUsed="0" w:uiPriority="0" w:semiHidden="0" w:name="Table Theme"/>
  </w:latentStyles>
  <w:style w:type="paragraph" w:default="1" w:styleId="1">
    <w:name w:val="Normal"/>
    <w:unhideWhenUsed/>
    <w:qFormat/>
    <w:uiPriority w:val="99"/>
    <w:rPr>
      <w:rFonts w:ascii="Calibri" w:hAnsi="Times New Roman" w:eastAsia="Calibri" w:cs="Times New Roman"/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keepNext/>
      <w:widowControl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151"/>
    <w:semiHidden/>
    <w:unhideWhenUsed/>
    <w:qFormat/>
    <w:uiPriority w:val="0"/>
    <w:pPr>
      <w:keepNext/>
      <w:widowControl/>
      <w:spacing w:before="240" w:after="60"/>
      <w:jc w:val="left"/>
      <w:outlineLvl w:val="1"/>
    </w:pPr>
    <w:rPr>
      <w:rFonts w:ascii="Arial" w:hAnsi="Arial" w:cs="Arial"/>
      <w:b/>
      <w:bCs/>
      <w:i/>
      <w:iCs/>
      <w:kern w:val="0"/>
      <w:sz w:val="28"/>
      <w:szCs w:val="28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widowControl/>
      <w:spacing w:before="240" w:after="60"/>
      <w:jc w:val="left"/>
      <w:outlineLvl w:val="2"/>
    </w:pPr>
    <w:rPr>
      <w:rFonts w:ascii="Arial" w:hAnsi="Arial" w:cs="Arial"/>
      <w:b/>
      <w:bCs/>
      <w:kern w:val="0"/>
      <w:sz w:val="26"/>
      <w:szCs w:val="26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widowControl/>
      <w:spacing w:before="240" w:after="60"/>
      <w:jc w:val="left"/>
      <w:outlineLvl w:val="3"/>
    </w:pPr>
    <w:rPr>
      <w:b/>
      <w:bCs/>
      <w:kern w:val="0"/>
      <w:sz w:val="28"/>
      <w:szCs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widowControl/>
      <w:spacing w:before="240" w:after="60"/>
      <w:jc w:val="left"/>
      <w:outlineLvl w:val="4"/>
    </w:pPr>
    <w:rPr>
      <w:b/>
      <w:bCs/>
      <w:i/>
      <w:iCs/>
      <w:kern w:val="0"/>
      <w:sz w:val="26"/>
      <w:szCs w:val="26"/>
    </w:rPr>
  </w:style>
  <w:style w:type="paragraph" w:styleId="7">
    <w:name w:val="heading 6"/>
    <w:basedOn w:val="1"/>
    <w:next w:val="1"/>
    <w:semiHidden/>
    <w:unhideWhenUsed/>
    <w:qFormat/>
    <w:uiPriority w:val="0"/>
    <w:pPr>
      <w:widowControl/>
      <w:spacing w:before="240" w:after="60"/>
      <w:outlineLvl w:val="5"/>
    </w:pPr>
    <w:rPr>
      <w:b/>
      <w:bCs/>
      <w:kern w:val="0"/>
      <w:sz w:val="22"/>
      <w:szCs w:val="22"/>
    </w:rPr>
  </w:style>
  <w:style w:type="paragraph" w:styleId="8">
    <w:name w:val="heading 7"/>
    <w:basedOn w:val="1"/>
    <w:next w:val="1"/>
    <w:semiHidden/>
    <w:unhideWhenUsed/>
    <w:qFormat/>
    <w:uiPriority w:val="0"/>
    <w:pPr>
      <w:widowControl/>
      <w:spacing w:before="240" w:after="60"/>
      <w:outlineLvl w:val="6"/>
    </w:pPr>
    <w:rPr>
      <w:kern w:val="0"/>
      <w:sz w:val="24"/>
      <w:szCs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widowControl/>
      <w:spacing w:before="240" w:after="60"/>
      <w:jc w:val="left"/>
      <w:outlineLvl w:val="7"/>
    </w:pPr>
    <w:rPr>
      <w:i/>
      <w:iCs/>
      <w:kern w:val="0"/>
      <w:sz w:val="24"/>
      <w:szCs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widowControl/>
      <w:spacing w:before="240" w:after="60"/>
      <w:jc w:val="left"/>
      <w:outlineLvl w:val="8"/>
    </w:pPr>
    <w:rPr>
      <w:rFonts w:ascii="Arial" w:hAnsi="Arial" w:cs="Arial"/>
      <w:kern w:val="0"/>
      <w:sz w:val="22"/>
      <w:szCs w:val="22"/>
    </w:rPr>
  </w:style>
  <w:style w:type="character" w:default="1" w:styleId="11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TML Sample"/>
    <w:basedOn w:val="11"/>
    <w:qFormat/>
    <w:uiPriority w:val="0"/>
    <w:rPr>
      <w:rFonts w:ascii="Courier New" w:hAnsi="Courier New" w:cs="Courier New"/>
    </w:rPr>
  </w:style>
  <w:style w:type="character" w:styleId="14">
    <w:name w:val="FollowedHyperlink"/>
    <w:basedOn w:val="11"/>
    <w:qFormat/>
    <w:uiPriority w:val="0"/>
    <w:rPr>
      <w:color w:val="800080"/>
      <w:u w:val="single"/>
    </w:rPr>
  </w:style>
  <w:style w:type="character" w:styleId="15">
    <w:name w:val="footnote reference"/>
    <w:basedOn w:val="11"/>
    <w:qFormat/>
    <w:uiPriority w:val="0"/>
    <w:rPr>
      <w:vertAlign w:val="superscript"/>
    </w:rPr>
  </w:style>
  <w:style w:type="character" w:styleId="16">
    <w:name w:val="annotation reference"/>
    <w:basedOn w:val="11"/>
    <w:qFormat/>
    <w:uiPriority w:val="0"/>
    <w:rPr>
      <w:sz w:val="21"/>
      <w:szCs w:val="21"/>
    </w:rPr>
  </w:style>
  <w:style w:type="character" w:styleId="17">
    <w:name w:val="endnote reference"/>
    <w:basedOn w:val="11"/>
    <w:qFormat/>
    <w:uiPriority w:val="0"/>
    <w:rPr>
      <w:vertAlign w:val="superscript"/>
    </w:rPr>
  </w:style>
  <w:style w:type="character" w:styleId="18">
    <w:name w:val="HTML Acronym"/>
    <w:basedOn w:val="11"/>
    <w:qFormat/>
    <w:uiPriority w:val="0"/>
  </w:style>
  <w:style w:type="character" w:styleId="19">
    <w:name w:val="Emphasis"/>
    <w:basedOn w:val="11"/>
    <w:qFormat/>
    <w:uiPriority w:val="0"/>
    <w:rPr>
      <w:i/>
      <w:iCs/>
    </w:rPr>
  </w:style>
  <w:style w:type="character" w:styleId="20">
    <w:name w:val="Hyperlink"/>
    <w:basedOn w:val="11"/>
    <w:qFormat/>
    <w:uiPriority w:val="0"/>
    <w:rPr>
      <w:color w:val="0000FF"/>
      <w:u w:val="single"/>
    </w:rPr>
  </w:style>
  <w:style w:type="character" w:styleId="21">
    <w:name w:val="HTML Keyboard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22">
    <w:name w:val="HTML Code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23">
    <w:name w:val="page number"/>
    <w:basedOn w:val="11"/>
    <w:qFormat/>
    <w:uiPriority w:val="0"/>
  </w:style>
  <w:style w:type="character" w:styleId="24">
    <w:name w:val="line number"/>
    <w:basedOn w:val="11"/>
    <w:qFormat/>
    <w:uiPriority w:val="0"/>
  </w:style>
  <w:style w:type="character" w:styleId="25">
    <w:name w:val="HTML Definition"/>
    <w:basedOn w:val="11"/>
    <w:qFormat/>
    <w:uiPriority w:val="0"/>
    <w:rPr>
      <w:i/>
      <w:iCs/>
    </w:rPr>
  </w:style>
  <w:style w:type="character" w:styleId="26">
    <w:name w:val="HTML Variable"/>
    <w:basedOn w:val="11"/>
    <w:qFormat/>
    <w:uiPriority w:val="0"/>
    <w:rPr>
      <w:i/>
      <w:iCs/>
    </w:rPr>
  </w:style>
  <w:style w:type="character" w:styleId="27">
    <w:name w:val="HTML Typewriter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28">
    <w:name w:val="Strong"/>
    <w:basedOn w:val="11"/>
    <w:qFormat/>
    <w:uiPriority w:val="0"/>
    <w:rPr>
      <w:b/>
      <w:bCs/>
    </w:rPr>
  </w:style>
  <w:style w:type="character" w:styleId="29">
    <w:name w:val="HTML Cite"/>
    <w:basedOn w:val="11"/>
    <w:qFormat/>
    <w:uiPriority w:val="0"/>
    <w:rPr>
      <w:i/>
      <w:iCs/>
    </w:rPr>
  </w:style>
  <w:style w:type="paragraph" w:styleId="30">
    <w:name w:val="Balloon Text"/>
    <w:basedOn w:val="1"/>
    <w:qFormat/>
    <w:uiPriority w:val="0"/>
    <w:rPr>
      <w:sz w:val="16"/>
      <w:szCs w:val="16"/>
    </w:rPr>
  </w:style>
  <w:style w:type="paragraph" w:styleId="31">
    <w:name w:val="List 5"/>
    <w:basedOn w:val="1"/>
    <w:qFormat/>
    <w:uiPriority w:val="0"/>
    <w:pPr>
      <w:ind w:left="1800" w:hanging="360"/>
    </w:pPr>
  </w:style>
  <w:style w:type="paragraph" w:styleId="32">
    <w:name w:val="List Continue"/>
    <w:basedOn w:val="1"/>
    <w:qFormat/>
    <w:uiPriority w:val="0"/>
    <w:pPr>
      <w:spacing w:after="120"/>
      <w:ind w:left="360"/>
    </w:pPr>
  </w:style>
  <w:style w:type="paragraph" w:styleId="33">
    <w:name w:val="Body Text 2"/>
    <w:basedOn w:val="1"/>
    <w:qFormat/>
    <w:uiPriority w:val="0"/>
    <w:pPr>
      <w:spacing w:after="120" w:line="480" w:lineRule="auto"/>
    </w:pPr>
  </w:style>
  <w:style w:type="paragraph" w:styleId="34">
    <w:name w:val="List Number 5"/>
    <w:basedOn w:val="1"/>
    <w:qFormat/>
    <w:uiPriority w:val="0"/>
    <w:pPr>
      <w:numPr>
        <w:ilvl w:val="0"/>
        <w:numId w:val="1"/>
      </w:numPr>
    </w:pPr>
  </w:style>
  <w:style w:type="paragraph" w:styleId="35">
    <w:name w:val="Closing"/>
    <w:basedOn w:val="1"/>
    <w:qFormat/>
    <w:uiPriority w:val="0"/>
    <w:pPr>
      <w:ind w:left="4320"/>
    </w:pPr>
  </w:style>
  <w:style w:type="paragraph" w:styleId="36">
    <w:name w:val="Normal Indent"/>
    <w:basedOn w:val="1"/>
    <w:qFormat/>
    <w:uiPriority w:val="0"/>
    <w:pPr>
      <w:ind w:left="708"/>
    </w:pPr>
  </w:style>
  <w:style w:type="paragraph" w:styleId="37">
    <w:name w:val="envelope return"/>
    <w:basedOn w:val="1"/>
    <w:qFormat/>
    <w:uiPriority w:val="0"/>
    <w:rPr>
      <w:rFonts w:ascii="Arial" w:hAnsi="Arial" w:cs="Arial"/>
      <w:sz w:val="20"/>
    </w:rPr>
  </w:style>
  <w:style w:type="paragraph" w:styleId="38">
    <w:name w:val="Plain Text"/>
    <w:basedOn w:val="1"/>
    <w:qFormat/>
    <w:uiPriority w:val="0"/>
    <w:rPr>
      <w:rFonts w:ascii="Courier New" w:hAnsi="Courier New" w:cs="Courier New"/>
      <w:sz w:val="20"/>
    </w:rPr>
  </w:style>
  <w:style w:type="paragraph" w:styleId="39">
    <w:name w:val="Body Text Indent 3"/>
    <w:basedOn w:val="1"/>
    <w:qFormat/>
    <w:uiPriority w:val="0"/>
    <w:pPr>
      <w:spacing w:after="120"/>
      <w:ind w:left="360"/>
    </w:pPr>
    <w:rPr>
      <w:sz w:val="16"/>
      <w:szCs w:val="16"/>
    </w:rPr>
  </w:style>
  <w:style w:type="paragraph" w:styleId="40">
    <w:name w:val="endnote text"/>
    <w:basedOn w:val="1"/>
    <w:qFormat/>
    <w:uiPriority w:val="0"/>
    <w:pPr>
      <w:snapToGrid w:val="0"/>
      <w:jc w:val="left"/>
    </w:pPr>
  </w:style>
  <w:style w:type="paragraph" w:styleId="41">
    <w:name w:val="caption"/>
    <w:basedOn w:val="1"/>
    <w:next w:val="1"/>
    <w:semiHidden/>
    <w:unhideWhenUsed/>
    <w:qFormat/>
    <w:uiPriority w:val="0"/>
    <w:rPr>
      <w:rFonts w:ascii="Arial" w:hAnsi="Arial" w:eastAsia="黑体" w:cs="Arial"/>
      <w:sz w:val="20"/>
    </w:rPr>
  </w:style>
  <w:style w:type="paragraph" w:styleId="42">
    <w:name w:val="annotation text"/>
    <w:basedOn w:val="1"/>
    <w:qFormat/>
    <w:uiPriority w:val="0"/>
    <w:pPr>
      <w:jc w:val="left"/>
    </w:pPr>
  </w:style>
  <w:style w:type="paragraph" w:styleId="43">
    <w:name w:val="index 1"/>
    <w:basedOn w:val="1"/>
    <w:next w:val="1"/>
    <w:qFormat/>
    <w:uiPriority w:val="0"/>
  </w:style>
  <w:style w:type="paragraph" w:styleId="44">
    <w:name w:val="annotation subject"/>
    <w:basedOn w:val="42"/>
    <w:next w:val="42"/>
    <w:qFormat/>
    <w:uiPriority w:val="0"/>
    <w:rPr>
      <w:b/>
      <w:bCs/>
    </w:rPr>
  </w:style>
  <w:style w:type="paragraph" w:styleId="45">
    <w:name w:val="Document Map"/>
    <w:basedOn w:val="1"/>
    <w:qFormat/>
    <w:uiPriority w:val="0"/>
    <w:pPr>
      <w:shd w:val="clear" w:color="auto" w:fill="000080"/>
    </w:pPr>
  </w:style>
  <w:style w:type="paragraph" w:styleId="46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47">
    <w:name w:val="toc 8"/>
    <w:basedOn w:val="1"/>
    <w:next w:val="1"/>
    <w:qFormat/>
    <w:uiPriority w:val="0"/>
    <w:pPr>
      <w:ind w:left="2940" w:leftChars="1400"/>
    </w:pPr>
  </w:style>
  <w:style w:type="paragraph" w:styleId="48">
    <w:name w:val="index 2"/>
    <w:basedOn w:val="1"/>
    <w:next w:val="1"/>
    <w:qFormat/>
    <w:uiPriority w:val="0"/>
    <w:pPr>
      <w:ind w:left="200" w:leftChars="200"/>
    </w:pPr>
  </w:style>
  <w:style w:type="paragraph" w:styleId="49">
    <w:name w:val="List Number 3"/>
    <w:basedOn w:val="1"/>
    <w:qFormat/>
    <w:uiPriority w:val="0"/>
    <w:pPr>
      <w:numPr>
        <w:ilvl w:val="0"/>
        <w:numId w:val="2"/>
      </w:numPr>
    </w:pPr>
  </w:style>
  <w:style w:type="paragraph" w:styleId="50">
    <w:name w:val="HTML Address"/>
    <w:basedOn w:val="1"/>
    <w:qFormat/>
    <w:uiPriority w:val="0"/>
    <w:rPr>
      <w:i/>
      <w:iCs/>
    </w:rPr>
  </w:style>
  <w:style w:type="paragraph" w:styleId="51">
    <w:name w:val="index 7"/>
    <w:basedOn w:val="1"/>
    <w:next w:val="1"/>
    <w:qFormat/>
    <w:uiPriority w:val="0"/>
    <w:pPr>
      <w:ind w:left="1200" w:leftChars="1200"/>
    </w:pPr>
  </w:style>
  <w:style w:type="paragraph" w:styleId="52">
    <w:name w:val="index 3"/>
    <w:basedOn w:val="1"/>
    <w:next w:val="1"/>
    <w:qFormat/>
    <w:uiPriority w:val="0"/>
    <w:pPr>
      <w:ind w:left="400" w:leftChars="400"/>
    </w:pPr>
  </w:style>
  <w:style w:type="paragraph" w:styleId="53">
    <w:name w:val="index 5"/>
    <w:basedOn w:val="1"/>
    <w:next w:val="1"/>
    <w:qFormat/>
    <w:uiPriority w:val="0"/>
    <w:pPr>
      <w:ind w:left="800" w:leftChars="800"/>
    </w:pPr>
  </w:style>
  <w:style w:type="paragraph" w:styleId="54">
    <w:name w:val="index 4"/>
    <w:basedOn w:val="1"/>
    <w:next w:val="1"/>
    <w:qFormat/>
    <w:uiPriority w:val="0"/>
    <w:pPr>
      <w:ind w:left="600" w:leftChars="600"/>
    </w:pPr>
  </w:style>
  <w:style w:type="paragraph" w:styleId="55">
    <w:name w:val="header"/>
    <w:basedOn w:val="1"/>
    <w:qFormat/>
    <w:uiPriority w:val="0"/>
    <w:pPr>
      <w:tabs>
        <w:tab w:val="center" w:pos="4153"/>
        <w:tab w:val="right" w:pos="8306"/>
      </w:tabs>
    </w:pPr>
  </w:style>
  <w:style w:type="paragraph" w:styleId="56">
    <w:name w:val="toc 9"/>
    <w:basedOn w:val="1"/>
    <w:next w:val="1"/>
    <w:qFormat/>
    <w:uiPriority w:val="0"/>
    <w:pPr>
      <w:ind w:left="3360" w:leftChars="1600"/>
    </w:pPr>
  </w:style>
  <w:style w:type="paragraph" w:styleId="57">
    <w:name w:val="toc 7"/>
    <w:basedOn w:val="1"/>
    <w:next w:val="1"/>
    <w:qFormat/>
    <w:uiPriority w:val="0"/>
    <w:pPr>
      <w:ind w:left="2520" w:leftChars="1200"/>
    </w:pPr>
  </w:style>
  <w:style w:type="paragraph" w:styleId="58">
    <w:name w:val="index 6"/>
    <w:basedOn w:val="1"/>
    <w:next w:val="1"/>
    <w:qFormat/>
    <w:uiPriority w:val="0"/>
    <w:pPr>
      <w:ind w:left="1000" w:leftChars="1000"/>
    </w:pPr>
  </w:style>
  <w:style w:type="paragraph" w:styleId="59">
    <w:name w:val="envelope address"/>
    <w:basedOn w:val="1"/>
    <w:qFormat/>
    <w:uiPriority w:val="0"/>
    <w:pPr>
      <w:framePr w:w="7920" w:h="1980" w:hRule="exact" w:hSpace="180" w:wrap="around" w:vAnchor="margin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60">
    <w:name w:val="index 8"/>
    <w:basedOn w:val="1"/>
    <w:next w:val="1"/>
    <w:qFormat/>
    <w:uiPriority w:val="0"/>
    <w:pPr>
      <w:ind w:left="1400" w:leftChars="1400"/>
    </w:pPr>
  </w:style>
  <w:style w:type="paragraph" w:styleId="61">
    <w:name w:val="Body Text"/>
    <w:basedOn w:val="1"/>
    <w:qFormat/>
    <w:uiPriority w:val="0"/>
    <w:pPr>
      <w:spacing w:after="120"/>
    </w:pPr>
  </w:style>
  <w:style w:type="paragraph" w:styleId="62">
    <w:name w:val="index 9"/>
    <w:basedOn w:val="1"/>
    <w:next w:val="1"/>
    <w:qFormat/>
    <w:uiPriority w:val="0"/>
    <w:pPr>
      <w:ind w:left="1600" w:leftChars="1600"/>
    </w:pPr>
  </w:style>
  <w:style w:type="paragraph" w:styleId="63">
    <w:name w:val="List Number 4"/>
    <w:basedOn w:val="1"/>
    <w:qFormat/>
    <w:uiPriority w:val="0"/>
    <w:pPr>
      <w:numPr>
        <w:ilvl w:val="0"/>
        <w:numId w:val="3"/>
      </w:numPr>
    </w:pPr>
  </w:style>
  <w:style w:type="paragraph" w:styleId="64">
    <w:name w:val="toa heading"/>
    <w:basedOn w:val="1"/>
    <w:next w:val="1"/>
    <w:qFormat/>
    <w:uiPriority w:val="0"/>
    <w:pPr>
      <w:spacing w:before="120"/>
    </w:pPr>
    <w:rPr>
      <w:rFonts w:ascii="Arial" w:hAnsi="Arial" w:cs="Arial"/>
      <w:sz w:val="24"/>
      <w:szCs w:val="24"/>
    </w:rPr>
  </w:style>
  <w:style w:type="paragraph" w:styleId="65">
    <w:name w:val="index heading"/>
    <w:basedOn w:val="1"/>
    <w:next w:val="43"/>
    <w:qFormat/>
    <w:uiPriority w:val="0"/>
    <w:rPr>
      <w:rFonts w:ascii="Arial" w:hAnsi="Arial" w:cs="Arial"/>
      <w:b/>
      <w:bCs/>
    </w:rPr>
  </w:style>
  <w:style w:type="paragraph" w:styleId="66">
    <w:name w:val="toc 1"/>
    <w:basedOn w:val="1"/>
    <w:next w:val="1"/>
    <w:qFormat/>
    <w:uiPriority w:val="0"/>
  </w:style>
  <w:style w:type="paragraph" w:styleId="67">
    <w:name w:val="table of authorities"/>
    <w:basedOn w:val="1"/>
    <w:next w:val="1"/>
    <w:qFormat/>
    <w:uiPriority w:val="0"/>
    <w:pPr>
      <w:ind w:left="420" w:leftChars="200"/>
    </w:pPr>
  </w:style>
  <w:style w:type="paragraph" w:styleId="68">
    <w:name w:val="macro"/>
    <w:qFormat/>
    <w:uiPriority w:val="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 w:eastAsiaTheme="minorEastAsia"/>
      <w:kern w:val="2"/>
      <w:sz w:val="24"/>
      <w:szCs w:val="24"/>
      <w:lang w:val="en-US" w:eastAsia="zh-CN" w:bidi="ar-SA"/>
    </w:rPr>
  </w:style>
  <w:style w:type="paragraph" w:styleId="69">
    <w:name w:val="toc 6"/>
    <w:basedOn w:val="1"/>
    <w:next w:val="1"/>
    <w:qFormat/>
    <w:uiPriority w:val="0"/>
    <w:pPr>
      <w:ind w:left="2100" w:leftChars="1000"/>
    </w:pPr>
  </w:style>
  <w:style w:type="paragraph" w:styleId="70">
    <w:name w:val="table of figures"/>
    <w:basedOn w:val="1"/>
    <w:next w:val="1"/>
    <w:qFormat/>
    <w:uiPriority w:val="0"/>
    <w:pPr>
      <w:ind w:leftChars="200" w:hanging="200" w:hangingChars="200"/>
    </w:pPr>
  </w:style>
  <w:style w:type="paragraph" w:styleId="71">
    <w:name w:val="toc 3"/>
    <w:basedOn w:val="1"/>
    <w:next w:val="1"/>
    <w:qFormat/>
    <w:uiPriority w:val="0"/>
    <w:pPr>
      <w:ind w:left="840" w:leftChars="400"/>
    </w:pPr>
  </w:style>
  <w:style w:type="paragraph" w:styleId="72">
    <w:name w:val="toc 2"/>
    <w:basedOn w:val="1"/>
    <w:next w:val="1"/>
    <w:qFormat/>
    <w:uiPriority w:val="0"/>
    <w:pPr>
      <w:ind w:left="420" w:leftChars="200"/>
    </w:pPr>
  </w:style>
  <w:style w:type="paragraph" w:styleId="73">
    <w:name w:val="toc 4"/>
    <w:basedOn w:val="1"/>
    <w:next w:val="1"/>
    <w:qFormat/>
    <w:uiPriority w:val="0"/>
    <w:pPr>
      <w:ind w:left="1260" w:leftChars="600"/>
    </w:pPr>
  </w:style>
  <w:style w:type="paragraph" w:styleId="74">
    <w:name w:val="toc 5"/>
    <w:basedOn w:val="1"/>
    <w:next w:val="1"/>
    <w:qFormat/>
    <w:uiPriority w:val="0"/>
    <w:pPr>
      <w:ind w:left="1680" w:leftChars="800"/>
    </w:pPr>
  </w:style>
  <w:style w:type="paragraph" w:styleId="75">
    <w:name w:val="Note Heading"/>
    <w:basedOn w:val="1"/>
    <w:next w:val="1"/>
    <w:qFormat/>
    <w:uiPriority w:val="0"/>
  </w:style>
  <w:style w:type="paragraph" w:styleId="76">
    <w:name w:val="Date"/>
    <w:basedOn w:val="1"/>
    <w:next w:val="1"/>
    <w:qFormat/>
    <w:uiPriority w:val="0"/>
  </w:style>
  <w:style w:type="paragraph" w:styleId="77">
    <w:name w:val="List Bullet 5"/>
    <w:basedOn w:val="1"/>
    <w:uiPriority w:val="0"/>
    <w:pPr>
      <w:numPr>
        <w:ilvl w:val="0"/>
        <w:numId w:val="4"/>
      </w:numPr>
    </w:pPr>
  </w:style>
  <w:style w:type="paragraph" w:styleId="78">
    <w:name w:val="Body Text First Indent"/>
    <w:basedOn w:val="61"/>
    <w:qFormat/>
    <w:uiPriority w:val="0"/>
    <w:pPr>
      <w:ind w:firstLine="210"/>
    </w:pPr>
  </w:style>
  <w:style w:type="paragraph" w:styleId="79">
    <w:name w:val="Body Text First Indent 2"/>
    <w:basedOn w:val="80"/>
    <w:qFormat/>
    <w:uiPriority w:val="0"/>
    <w:pPr>
      <w:ind w:firstLine="210"/>
    </w:pPr>
  </w:style>
  <w:style w:type="paragraph" w:styleId="80">
    <w:name w:val="Body Text Indent"/>
    <w:basedOn w:val="1"/>
    <w:qFormat/>
    <w:uiPriority w:val="0"/>
    <w:pPr>
      <w:spacing w:after="120"/>
      <w:ind w:left="360"/>
    </w:pPr>
  </w:style>
  <w:style w:type="paragraph" w:styleId="81">
    <w:name w:val="List Bullet 4"/>
    <w:basedOn w:val="1"/>
    <w:qFormat/>
    <w:uiPriority w:val="0"/>
    <w:pPr>
      <w:numPr>
        <w:ilvl w:val="0"/>
        <w:numId w:val="5"/>
      </w:numPr>
    </w:pPr>
  </w:style>
  <w:style w:type="paragraph" w:styleId="82">
    <w:name w:val="List Bullet"/>
    <w:basedOn w:val="1"/>
    <w:qFormat/>
    <w:uiPriority w:val="0"/>
    <w:pPr>
      <w:numPr>
        <w:ilvl w:val="0"/>
        <w:numId w:val="6"/>
      </w:numPr>
    </w:pPr>
  </w:style>
  <w:style w:type="paragraph" w:styleId="83">
    <w:name w:val="List Bullet 2"/>
    <w:basedOn w:val="1"/>
    <w:qFormat/>
    <w:uiPriority w:val="0"/>
    <w:pPr>
      <w:numPr>
        <w:ilvl w:val="0"/>
        <w:numId w:val="7"/>
      </w:numPr>
    </w:pPr>
  </w:style>
  <w:style w:type="paragraph" w:styleId="84">
    <w:name w:val="List Bullet 3"/>
    <w:basedOn w:val="1"/>
    <w:qFormat/>
    <w:uiPriority w:val="0"/>
    <w:pPr>
      <w:numPr>
        <w:ilvl w:val="0"/>
        <w:numId w:val="8"/>
      </w:numPr>
    </w:pPr>
  </w:style>
  <w:style w:type="paragraph" w:styleId="85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86">
    <w:name w:val="footer"/>
    <w:basedOn w:val="1"/>
    <w:qFormat/>
    <w:uiPriority w:val="0"/>
    <w:pPr>
      <w:tabs>
        <w:tab w:val="center" w:pos="4153"/>
        <w:tab w:val="right" w:pos="8306"/>
      </w:tabs>
    </w:pPr>
  </w:style>
  <w:style w:type="paragraph" w:styleId="87">
    <w:name w:val="List Number"/>
    <w:basedOn w:val="1"/>
    <w:uiPriority w:val="0"/>
    <w:pPr>
      <w:numPr>
        <w:ilvl w:val="0"/>
        <w:numId w:val="9"/>
      </w:numPr>
    </w:pPr>
  </w:style>
  <w:style w:type="paragraph" w:styleId="88">
    <w:name w:val="List Number 2"/>
    <w:basedOn w:val="1"/>
    <w:qFormat/>
    <w:uiPriority w:val="0"/>
    <w:pPr>
      <w:numPr>
        <w:ilvl w:val="0"/>
        <w:numId w:val="10"/>
      </w:numPr>
    </w:pPr>
  </w:style>
  <w:style w:type="paragraph" w:styleId="89">
    <w:name w:val="List"/>
    <w:basedOn w:val="1"/>
    <w:uiPriority w:val="0"/>
    <w:pPr>
      <w:ind w:left="360" w:hanging="360"/>
    </w:pPr>
  </w:style>
  <w:style w:type="paragraph" w:styleId="90">
    <w:name w:val="Normal (Web)"/>
    <w:basedOn w:val="1"/>
    <w:qFormat/>
    <w:uiPriority w:val="0"/>
    <w:rPr>
      <w:sz w:val="24"/>
      <w:szCs w:val="24"/>
    </w:rPr>
  </w:style>
  <w:style w:type="paragraph" w:styleId="91">
    <w:name w:val="Body Text 3"/>
    <w:basedOn w:val="1"/>
    <w:qFormat/>
    <w:uiPriority w:val="0"/>
    <w:pPr>
      <w:spacing w:after="120"/>
    </w:pPr>
    <w:rPr>
      <w:sz w:val="16"/>
      <w:szCs w:val="16"/>
    </w:rPr>
  </w:style>
  <w:style w:type="paragraph" w:styleId="92">
    <w:name w:val="Body Text Indent 2"/>
    <w:basedOn w:val="1"/>
    <w:qFormat/>
    <w:uiPriority w:val="0"/>
    <w:pPr>
      <w:spacing w:after="120" w:line="480" w:lineRule="auto"/>
      <w:ind w:left="360"/>
    </w:pPr>
  </w:style>
  <w:style w:type="paragraph" w:styleId="93">
    <w:name w:val="Subtitle"/>
    <w:basedOn w:val="1"/>
    <w:qFormat/>
    <w:uiPriority w:val="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94">
    <w:name w:val="Signature"/>
    <w:basedOn w:val="1"/>
    <w:uiPriority w:val="0"/>
    <w:pPr>
      <w:ind w:left="4320"/>
    </w:pPr>
  </w:style>
  <w:style w:type="paragraph" w:styleId="95">
    <w:name w:val="Salutation"/>
    <w:basedOn w:val="1"/>
    <w:next w:val="1"/>
    <w:qFormat/>
    <w:uiPriority w:val="0"/>
  </w:style>
  <w:style w:type="paragraph" w:styleId="96">
    <w:name w:val="List Continue 2"/>
    <w:basedOn w:val="1"/>
    <w:qFormat/>
    <w:uiPriority w:val="0"/>
    <w:pPr>
      <w:spacing w:after="120"/>
      <w:ind w:left="720"/>
    </w:pPr>
  </w:style>
  <w:style w:type="paragraph" w:styleId="97">
    <w:name w:val="List Continue 3"/>
    <w:basedOn w:val="1"/>
    <w:qFormat/>
    <w:uiPriority w:val="0"/>
    <w:pPr>
      <w:spacing w:after="120"/>
      <w:ind w:left="1080"/>
    </w:pPr>
  </w:style>
  <w:style w:type="paragraph" w:styleId="98">
    <w:name w:val="List Continue 4"/>
    <w:basedOn w:val="1"/>
    <w:qFormat/>
    <w:uiPriority w:val="0"/>
    <w:pPr>
      <w:spacing w:after="120"/>
      <w:ind w:left="1440"/>
    </w:pPr>
  </w:style>
  <w:style w:type="paragraph" w:styleId="99">
    <w:name w:val="List Continue 5"/>
    <w:basedOn w:val="1"/>
    <w:qFormat/>
    <w:uiPriority w:val="0"/>
    <w:pPr>
      <w:spacing w:after="120"/>
      <w:ind w:left="1800"/>
    </w:pPr>
  </w:style>
  <w:style w:type="paragraph" w:styleId="100">
    <w:name w:val="List 2"/>
    <w:basedOn w:val="1"/>
    <w:uiPriority w:val="0"/>
    <w:pPr>
      <w:ind w:left="720" w:hanging="360"/>
    </w:pPr>
  </w:style>
  <w:style w:type="paragraph" w:styleId="101">
    <w:name w:val="List 3"/>
    <w:basedOn w:val="1"/>
    <w:qFormat/>
    <w:uiPriority w:val="0"/>
    <w:pPr>
      <w:ind w:left="1080" w:hanging="360"/>
    </w:pPr>
  </w:style>
  <w:style w:type="paragraph" w:styleId="102">
    <w:name w:val="List 4"/>
    <w:basedOn w:val="1"/>
    <w:qFormat/>
    <w:uiPriority w:val="0"/>
    <w:pPr>
      <w:ind w:left="1440" w:hanging="360"/>
    </w:pPr>
  </w:style>
  <w:style w:type="paragraph" w:styleId="103">
    <w:name w:val="HTML Preformatted"/>
    <w:basedOn w:val="1"/>
    <w:qFormat/>
    <w:uiPriority w:val="0"/>
    <w:rPr>
      <w:rFonts w:ascii="Courier New" w:hAnsi="Courier New" w:cs="Courier New"/>
      <w:sz w:val="20"/>
    </w:rPr>
  </w:style>
  <w:style w:type="paragraph" w:styleId="104">
    <w:name w:val="Block Text"/>
    <w:basedOn w:val="1"/>
    <w:qFormat/>
    <w:uiPriority w:val="0"/>
    <w:pPr>
      <w:spacing w:after="120"/>
      <w:ind w:left="1440" w:right="1440"/>
    </w:pPr>
  </w:style>
  <w:style w:type="paragraph" w:styleId="105">
    <w:name w:val="Message Header"/>
    <w:basedOn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106">
    <w:name w:val="E-mail Signature"/>
    <w:basedOn w:val="1"/>
    <w:qFormat/>
    <w:uiPriority w:val="0"/>
  </w:style>
  <w:style w:type="table" w:styleId="107">
    <w:name w:val="Table Colorful 2"/>
    <w:basedOn w:val="12"/>
    <w:uiPriority w:val="0"/>
    <w:pPr>
      <w:widowControl w:val="0"/>
      <w:jc w:val="both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8">
    <w:name w:val="Table Grid 2"/>
    <w:basedOn w:val="12"/>
    <w:qFormat/>
    <w:uiPriority w:val="0"/>
    <w:pPr>
      <w:widowControl w:val="0"/>
      <w:jc w:val="both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9">
    <w:name w:val="Table Subtle 1"/>
    <w:basedOn w:val="12"/>
    <w:qFormat/>
    <w:uiPriority w:val="0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color="000000" w:sz="6" w:space="0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0">
    <w:name w:val="Table Theme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1">
    <w:name w:val="Table Web 3"/>
    <w:basedOn w:val="12"/>
    <w:qFormat/>
    <w:uiPriority w:val="0"/>
    <w:pPr>
      <w:widowControl w:val="0"/>
      <w:jc w:val="both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2">
    <w:name w:val="Table Grid 6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13">
    <w:name w:val="Table Simple 1"/>
    <w:basedOn w:val="12"/>
    <w:qFormat/>
    <w:uiPriority w:val="0"/>
    <w:pPr>
      <w:widowControl w:val="0"/>
      <w:jc w:val="both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8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4">
    <w:name w:val="Table Grid 1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5">
    <w:name w:val="Table 3D effects 2"/>
    <w:basedOn w:val="12"/>
    <w:qFormat/>
    <w:uiPriority w:val="0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color="FFFFFF" w:sz="6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6">
    <w:name w:val="Table List 5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7">
    <w:name w:val="Table Classic 4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8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9">
    <w:name w:val="Table Classic 1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6" w:space="0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0">
    <w:name w:val="Table Grid 5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21">
    <w:name w:val="Table 3D effects 3"/>
    <w:basedOn w:val="12"/>
    <w:qFormat/>
    <w:uiPriority w:val="0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color="FFFFFF" w:sz="6" w:space="0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2">
    <w:name w:val="Table Columns 3"/>
    <w:basedOn w:val="12"/>
    <w:uiPriority w:val="0"/>
    <w:pPr>
      <w:widowControl w:val="0"/>
      <w:jc w:val="both"/>
    </w:pPr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3">
    <w:name w:val="Table Columns 4"/>
    <w:basedOn w:val="12"/>
    <w:uiPriority w:val="0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24">
    <w:name w:val="Table Classic 3"/>
    <w:basedOn w:val="12"/>
    <w:qFormat/>
    <w:uiPriority w:val="0"/>
    <w:pPr>
      <w:widowControl w:val="0"/>
      <w:jc w:val="both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5">
    <w:name w:val="Table Professional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26">
    <w:name w:val="Table Elegant"/>
    <w:basedOn w:val="12"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7">
    <w:name w:val="Table Colorful 1"/>
    <w:basedOn w:val="12"/>
    <w:qFormat/>
    <w:uiPriority w:val="0"/>
    <w:pPr>
      <w:widowControl w:val="0"/>
      <w:jc w:val="both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8">
    <w:name w:val="Table List 3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9">
    <w:name w:val="Table Web 2"/>
    <w:basedOn w:val="12"/>
    <w:qFormat/>
    <w:uiPriority w:val="0"/>
    <w:pPr>
      <w:widowControl w:val="0"/>
      <w:jc w:val="both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0">
    <w:name w:val="Table List 7"/>
    <w:basedOn w:val="12"/>
    <w:qFormat/>
    <w:uiPriority w:val="0"/>
    <w:pPr>
      <w:widowControl w:val="0"/>
      <w:jc w:val="both"/>
    </w:p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top w:val="nil"/>
          <w:left w:val="single" w:color="008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</w:style>
  <w:style w:type="table" w:styleId="131">
    <w:name w:val="Table Contemporary"/>
    <w:basedOn w:val="12"/>
    <w:qFormat/>
    <w:uiPriority w:val="0"/>
    <w:pPr>
      <w:widowControl w:val="0"/>
      <w:jc w:val="both"/>
    </w:p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</w:style>
  <w:style w:type="table" w:styleId="132">
    <w:name w:val="Table List 6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000000" w:fill="FFFFFF"/>
      </w:tcPr>
    </w:tblStylePr>
  </w:style>
  <w:style w:type="table" w:styleId="133">
    <w:name w:val="Table Grid 4"/>
    <w:basedOn w:val="12"/>
    <w:qFormat/>
    <w:uiPriority w:val="0"/>
    <w:pPr>
      <w:widowControl w:val="0"/>
      <w:jc w:val="both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4">
    <w:name w:val="Table Columns 1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top w:val="nil"/>
          <w:left w:val="doub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5">
    <w:name w:val="Table List 8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0" w:color="FF0000" w:fill="FFFFFF"/>
      </w:tcPr>
    </w:tblStylePr>
  </w:style>
  <w:style w:type="table" w:styleId="136">
    <w:name w:val="Table Grid 3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7">
    <w:name w:val="Table Subtle 2"/>
    <w:basedOn w:val="12"/>
    <w:qFormat/>
    <w:uiPriority w:val="0"/>
    <w:pPr>
      <w:widowControl w:val="0"/>
      <w:jc w:val="both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8">
    <w:name w:val="Table List 4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8080" w:fill="FFFFFF"/>
      </w:tcPr>
    </w:tblStylePr>
  </w:style>
  <w:style w:type="table" w:styleId="139">
    <w:name w:val="Table List 1"/>
    <w:basedOn w:val="12"/>
    <w:qFormat/>
    <w:uiPriority w:val="0"/>
    <w:pPr>
      <w:widowControl w:val="0"/>
      <w:jc w:val="both"/>
    </w:p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0">
    <w:name w:val="Table Web 1"/>
    <w:basedOn w:val="12"/>
    <w:qFormat/>
    <w:uiPriority w:val="0"/>
    <w:pPr>
      <w:widowControl w:val="0"/>
      <w:jc w:val="both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1">
    <w:name w:val="Table Colorful 3"/>
    <w:basedOn w:val="12"/>
    <w:qFormat/>
    <w:uiPriority w:val="0"/>
    <w:pPr>
      <w:widowControl w:val="0"/>
      <w:jc w:val="both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top w:val="nil"/>
          <w:left w:val="nil"/>
          <w:bottom w:val="single" w:color="000000" w:sz="36" w:space="0"/>
          <w:right w:val="single" w:color="000000" w:sz="6" w:space="0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42">
    <w:name w:val="Table Columns 5"/>
    <w:basedOn w:val="12"/>
    <w:qFormat/>
    <w:uiPriority w:val="0"/>
    <w:pPr>
      <w:widowControl w:val="0"/>
      <w:jc w:val="both"/>
    </w:p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color="80808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43">
    <w:name w:val="Table Classic 2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4">
    <w:name w:val="Table Grid 7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45">
    <w:name w:val="Table 3D effects 1"/>
    <w:basedOn w:val="12"/>
    <w:qFormat/>
    <w:uiPriority w:val="0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top w:val="nil"/>
          <w:left w:val="single" w:color="80808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color="FFFFFF" w:sz="6" w:space="0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6">
    <w:name w:val="Table Columns 2"/>
    <w:basedOn w:val="12"/>
    <w:qFormat/>
    <w:uiPriority w:val="0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7">
    <w:name w:val="Table Simple 2"/>
    <w:basedOn w:val="12"/>
    <w:qFormat/>
    <w:uiPriority w:val="0"/>
    <w:pPr>
      <w:widowControl w:val="0"/>
      <w:jc w:val="both"/>
    </w:pPr>
    <w:tblPr/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8">
    <w:name w:val="Table Simple 3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49">
    <w:name w:val="Table Grid 8"/>
    <w:basedOn w:val="12"/>
    <w:qFormat/>
    <w:uiPriority w:val="0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50">
    <w:name w:val="Table List 2"/>
    <w:basedOn w:val="12"/>
    <w:qFormat/>
    <w:uiPriority w:val="0"/>
    <w:pPr>
      <w:widowControl w:val="0"/>
      <w:jc w:val="both"/>
    </w:pPr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151">
    <w:name w:val="Заголовок 2 Знак1"/>
    <w:basedOn w:val="11"/>
    <w:link w:val="3"/>
    <w:unhideWhenUsed/>
    <w:qFormat/>
    <w:locked/>
    <w:uiPriority w:val="99"/>
    <w:rPr>
      <w:rFonts w:ascii="Arial" w:hAnsi="Arial" w:cs="Arial"/>
      <w:b/>
      <w:bCs/>
      <w:i/>
      <w:iCs/>
      <w:kern w:val="0"/>
      <w:sz w:val="28"/>
      <w:szCs w:val="28"/>
    </w:rPr>
  </w:style>
  <w:style w:type="character" w:customStyle="1" w:styleId="152">
    <w:name w:val="Заголовок 2 Знак"/>
    <w:basedOn w:val="11"/>
    <w:qFormat/>
    <w:uiPriority w:val="99"/>
    <w:rPr>
      <w:rFonts w:ascii="Arial" w:hAnsi="Arial" w:eastAsia="Calibri" w:cs="Times New Roman"/>
      <w:b/>
      <w:i/>
      <w:sz w:val="20"/>
      <w:szCs w:val="20"/>
      <w:lang w:eastAsia="ru-RU"/>
    </w:rPr>
  </w:style>
  <w:style w:type="paragraph" w:customStyle="1" w:styleId="153">
    <w:name w:val="Default"/>
    <w:unhideWhenUsed/>
    <w:qFormat/>
    <w:uiPriority w:val="99"/>
    <w:pPr>
      <w:autoSpaceDE w:val="0"/>
      <w:autoSpaceDN w:val="0"/>
      <w:adjustRightInd w:val="0"/>
    </w:pPr>
    <w:rPr>
      <w:rFonts w:ascii="Calibri" w:hAnsi="Times New Roman" w:eastAsia="Calibri" w:cs="Times New Roman"/>
      <w:color w:val="000000"/>
      <w:sz w:val="24"/>
      <w:szCs w:val="24"/>
      <w:lang w:val="ru-RU" w:eastAsia="ru-RU" w:bidi="ar-SA"/>
    </w:rPr>
  </w:style>
  <w:style w:type="paragraph" w:customStyle="1" w:styleId="154">
    <w:name w:val="No Spacing"/>
    <w:qFormat/>
    <w:uiPriority w:val="0"/>
    <w:rPr>
      <w:rFonts w:ascii="Calibri" w:hAnsi="Calibri" w:eastAsia="Times New Roman" w:cs="Times New Roman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2023-06-26T08:10:00Z</dcterms:created>
  <dc:creator>NV</dc:creator>
  <cp:lastModifiedBy>NV</cp:lastModifiedBy>
  <dcterms:modified xsi:type="dcterms:W3CDTF">2023-06-26T08:39:22Z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4D6E49543BB24979A459D5ABD1D7DA58</vt:lpwstr>
  </property>
</Properties>
</file>